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DF" w:rsidRPr="00DF3BDF" w:rsidRDefault="00DF3BDF" w:rsidP="00DF3BDF"/>
    <w:p w:rsidR="00DF3BDF" w:rsidRPr="00DF3BDF" w:rsidRDefault="00DF3BDF" w:rsidP="00DF3BDF">
      <w:pPr>
        <w:rPr>
          <w:b/>
        </w:rPr>
      </w:pPr>
      <w:proofErr w:type="spellStart"/>
      <w:r w:rsidRPr="00DF3BDF">
        <w:rPr>
          <w:b/>
        </w:rPr>
        <w:t>Ден</w:t>
      </w:r>
      <w:proofErr w:type="spellEnd"/>
      <w:r w:rsidRPr="00DF3BDF">
        <w:rPr>
          <w:b/>
        </w:rPr>
        <w:t xml:space="preserve"> </w:t>
      </w:r>
      <w:proofErr w:type="spellStart"/>
      <w:r w:rsidRPr="00DF3BDF">
        <w:rPr>
          <w:b/>
        </w:rPr>
        <w:t>на</w:t>
      </w:r>
      <w:proofErr w:type="spellEnd"/>
      <w:r w:rsidRPr="00DF3BDF">
        <w:rPr>
          <w:b/>
        </w:rPr>
        <w:t xml:space="preserve"> </w:t>
      </w:r>
      <w:proofErr w:type="spellStart"/>
      <w:r w:rsidRPr="00DF3BDF">
        <w:rPr>
          <w:b/>
        </w:rPr>
        <w:t>Бащата</w:t>
      </w:r>
      <w:proofErr w:type="spellEnd"/>
      <w:r w:rsidRPr="00DF3BDF">
        <w:rPr>
          <w:b/>
        </w:rPr>
        <w:t xml:space="preserve"> - 17 </w:t>
      </w:r>
      <w:proofErr w:type="spellStart"/>
      <w:r w:rsidRPr="00DF3BDF">
        <w:rPr>
          <w:b/>
        </w:rPr>
        <w:t>юни</w:t>
      </w:r>
      <w:proofErr w:type="spellEnd"/>
      <w:r w:rsidRPr="00DF3BDF">
        <w:rPr>
          <w:b/>
        </w:rPr>
        <w:t xml:space="preserve"> 2018</w:t>
      </w:r>
    </w:p>
    <w:p w:rsidR="00DF3BDF" w:rsidRPr="00DF3BDF" w:rsidRDefault="00DF3BDF" w:rsidP="00DF3BDF">
      <w:pPr>
        <w:rPr>
          <w:i/>
          <w:lang w:val="bg-BG"/>
        </w:rPr>
      </w:pPr>
      <w:r w:rsidRPr="00DF3BDF">
        <w:rPr>
          <w:i/>
          <w:lang w:val="bg-BG"/>
        </w:rPr>
        <w:t xml:space="preserve">Защото </w:t>
      </w:r>
      <w:r w:rsidRPr="00DF3BDF">
        <w:rPr>
          <w:i/>
        </w:rPr>
        <w:t>#</w:t>
      </w:r>
      <w:proofErr w:type="spellStart"/>
      <w:r w:rsidRPr="00DF3BDF">
        <w:rPr>
          <w:i/>
          <w:lang w:val="bg-BG"/>
        </w:rPr>
        <w:t>връзкатаеважна</w:t>
      </w:r>
      <w:proofErr w:type="spellEnd"/>
      <w:r w:rsidRPr="00DF3BDF">
        <w:rPr>
          <w:i/>
          <w:lang w:val="bg-BG"/>
        </w:rPr>
        <w:t>.</w:t>
      </w:r>
    </w:p>
    <w:p w:rsidR="00DF3BDF" w:rsidRPr="00DF3BDF" w:rsidRDefault="00DF3BDF" w:rsidP="00DF3BDF">
      <w:pPr>
        <w:rPr>
          <w:lang w:val="bg-BG"/>
        </w:rPr>
      </w:pPr>
      <w:r w:rsidRPr="00DF3BDF">
        <w:rPr>
          <w:lang w:val="bg-BG"/>
        </w:rPr>
        <w:t xml:space="preserve">За пети пореден път Национална кампания „Да бъдеш Баща“ отбелязва международния ден на бащата – третата неделя на месец юни – тази година на 17.06. </w:t>
      </w:r>
      <w:r w:rsidRPr="00DF3BDF">
        <w:rPr>
          <w:lang w:val="bg-BG"/>
        </w:rPr>
        <w:sym w:font="Wingdings" w:char="F04A"/>
      </w:r>
    </w:p>
    <w:p w:rsidR="00DF3BDF" w:rsidRPr="00DF3BDF" w:rsidRDefault="00DF3BDF" w:rsidP="00DF3BDF">
      <w:pPr>
        <w:rPr>
          <w:lang w:val="bg-BG"/>
        </w:rPr>
      </w:pPr>
      <w:r w:rsidRPr="00DF3BDF">
        <w:rPr>
          <w:lang w:val="bg-BG"/>
        </w:rPr>
        <w:t xml:space="preserve">Че </w:t>
      </w:r>
      <w:r w:rsidRPr="00DF3BDF">
        <w:rPr>
          <w:i/>
        </w:rPr>
        <w:t>#</w:t>
      </w:r>
      <w:proofErr w:type="spellStart"/>
      <w:r w:rsidRPr="00DF3BDF">
        <w:rPr>
          <w:i/>
          <w:lang w:val="bg-BG"/>
        </w:rPr>
        <w:t>връзкатаеважна</w:t>
      </w:r>
      <w:proofErr w:type="spellEnd"/>
      <w:r w:rsidRPr="00DF3BDF">
        <w:rPr>
          <w:i/>
          <w:lang w:val="bg-BG"/>
        </w:rPr>
        <w:t xml:space="preserve"> </w:t>
      </w:r>
      <w:r w:rsidRPr="00DF3BDF">
        <w:rPr>
          <w:lang w:val="bg-BG"/>
        </w:rPr>
        <w:t>надали може да се спори – не само много и много изследвания, а и нашият си личен живот ни доказв</w:t>
      </w:r>
      <w:bookmarkStart w:id="0" w:name="_GoBack"/>
      <w:bookmarkEnd w:id="0"/>
      <w:r w:rsidRPr="00DF3BDF">
        <w:rPr>
          <w:lang w:val="bg-BG"/>
        </w:rPr>
        <w:t>а, че връзката дете-значим мъж е ключова и за децата, и за мъжете. И понеже второто не е толкова попу</w:t>
      </w:r>
      <w:r w:rsidRPr="00DF3BDF">
        <w:rPr>
          <w:lang w:val="bg-BG"/>
        </w:rPr>
        <w:t>ляр</w:t>
      </w:r>
      <w:r w:rsidRPr="00DF3BDF">
        <w:rPr>
          <w:lang w:val="bg-BG"/>
        </w:rPr>
        <w:t xml:space="preserve">но – нека само кажем, че мъжете, които активно участват в </w:t>
      </w:r>
      <w:proofErr w:type="spellStart"/>
      <w:r w:rsidRPr="00DF3BDF">
        <w:rPr>
          <w:lang w:val="bg-BG"/>
        </w:rPr>
        <w:t>резвитието</w:t>
      </w:r>
      <w:proofErr w:type="spellEnd"/>
      <w:r w:rsidRPr="00DF3BDF">
        <w:rPr>
          <w:lang w:val="bg-BG"/>
        </w:rPr>
        <w:t xml:space="preserve"> на децата, са по-щастливи, по-здрави и по-успешни.</w:t>
      </w:r>
    </w:p>
    <w:p w:rsidR="00DF3BDF" w:rsidRPr="00DF3BDF" w:rsidRDefault="00DF3BDF" w:rsidP="00DF3BDF">
      <w:pPr>
        <w:rPr>
          <w:lang w:val="bg-BG"/>
        </w:rPr>
      </w:pPr>
      <w:proofErr w:type="spellStart"/>
      <w:proofErr w:type="gramStart"/>
      <w:r w:rsidRPr="00DF3BDF">
        <w:t>Мнението</w:t>
      </w:r>
      <w:proofErr w:type="spellEnd"/>
      <w:r w:rsidRPr="00DF3BDF">
        <w:t xml:space="preserve">, </w:t>
      </w:r>
      <w:proofErr w:type="spellStart"/>
      <w:r w:rsidRPr="00DF3BDF">
        <w:t>отношението</w:t>
      </w:r>
      <w:proofErr w:type="spellEnd"/>
      <w:r w:rsidRPr="00DF3BDF">
        <w:t xml:space="preserve"> и </w:t>
      </w:r>
      <w:proofErr w:type="spellStart"/>
      <w:r w:rsidRPr="00DF3BDF">
        <w:t>участието</w:t>
      </w:r>
      <w:proofErr w:type="spellEnd"/>
      <w:r w:rsidRPr="00DF3BDF">
        <w:t xml:space="preserve"> </w:t>
      </w:r>
      <w:proofErr w:type="spellStart"/>
      <w:r w:rsidRPr="00DF3BDF">
        <w:t>на</w:t>
      </w:r>
      <w:proofErr w:type="spellEnd"/>
      <w:r w:rsidRPr="00DF3BDF">
        <w:t xml:space="preserve"> </w:t>
      </w:r>
      <w:proofErr w:type="spellStart"/>
      <w:r w:rsidRPr="00DF3BDF">
        <w:t>бащите</w:t>
      </w:r>
      <w:proofErr w:type="spellEnd"/>
      <w:r w:rsidRPr="00DF3BDF">
        <w:t xml:space="preserve"> и </w:t>
      </w:r>
      <w:proofErr w:type="spellStart"/>
      <w:r w:rsidRPr="00DF3BDF">
        <w:t>мъжете</w:t>
      </w:r>
      <w:proofErr w:type="spellEnd"/>
      <w:r w:rsidRPr="00DF3BDF">
        <w:t xml:space="preserve"> в </w:t>
      </w:r>
      <w:proofErr w:type="spellStart"/>
      <w:r w:rsidRPr="00DF3BDF">
        <w:t>ежедневието</w:t>
      </w:r>
      <w:proofErr w:type="spellEnd"/>
      <w:r w:rsidRPr="00DF3BDF">
        <w:t xml:space="preserve"> </w:t>
      </w:r>
      <w:proofErr w:type="spellStart"/>
      <w:r w:rsidRPr="00DF3BDF">
        <w:t>на</w:t>
      </w:r>
      <w:proofErr w:type="spellEnd"/>
      <w:r w:rsidRPr="00DF3BDF">
        <w:t xml:space="preserve"> </w:t>
      </w:r>
      <w:proofErr w:type="spellStart"/>
      <w:r w:rsidRPr="00DF3BDF">
        <w:t>децата</w:t>
      </w:r>
      <w:proofErr w:type="spellEnd"/>
      <w:r w:rsidRPr="00DF3BDF">
        <w:t xml:space="preserve"> </w:t>
      </w:r>
      <w:proofErr w:type="spellStart"/>
      <w:r w:rsidRPr="00DF3BDF">
        <w:t>има</w:t>
      </w:r>
      <w:proofErr w:type="spellEnd"/>
      <w:r w:rsidRPr="00DF3BDF">
        <w:t xml:space="preserve"> </w:t>
      </w:r>
      <w:proofErr w:type="spellStart"/>
      <w:r w:rsidRPr="00DF3BDF">
        <w:t>определящо</w:t>
      </w:r>
      <w:proofErr w:type="spellEnd"/>
      <w:r w:rsidRPr="00DF3BDF">
        <w:t xml:space="preserve"> </w:t>
      </w:r>
      <w:proofErr w:type="spellStart"/>
      <w:r w:rsidRPr="00DF3BDF">
        <w:t>значение</w:t>
      </w:r>
      <w:proofErr w:type="spellEnd"/>
      <w:r w:rsidRPr="00DF3BDF">
        <w:t xml:space="preserve"> за </w:t>
      </w:r>
      <w:proofErr w:type="spellStart"/>
      <w:r w:rsidRPr="00DF3BDF">
        <w:t>бъдещето</w:t>
      </w:r>
      <w:proofErr w:type="spellEnd"/>
      <w:r w:rsidRPr="00DF3BDF">
        <w:t xml:space="preserve"> </w:t>
      </w:r>
      <w:proofErr w:type="spellStart"/>
      <w:r w:rsidRPr="00DF3BDF">
        <w:t>им</w:t>
      </w:r>
      <w:proofErr w:type="spellEnd"/>
      <w:r w:rsidRPr="00DF3BDF">
        <w:t>.</w:t>
      </w:r>
      <w:proofErr w:type="gramEnd"/>
      <w:r w:rsidRPr="00DF3BDF">
        <w:t xml:space="preserve"> </w:t>
      </w:r>
      <w:proofErr w:type="spellStart"/>
      <w:proofErr w:type="gramStart"/>
      <w:r w:rsidRPr="00DF3BDF">
        <w:t>Независимо</w:t>
      </w:r>
      <w:proofErr w:type="spellEnd"/>
      <w:r w:rsidRPr="00DF3BDF">
        <w:t xml:space="preserve"> </w:t>
      </w:r>
      <w:proofErr w:type="spellStart"/>
      <w:r w:rsidRPr="00DF3BDF">
        <w:t>от</w:t>
      </w:r>
      <w:proofErr w:type="spellEnd"/>
      <w:r w:rsidRPr="00DF3BDF">
        <w:t xml:space="preserve"> </w:t>
      </w:r>
      <w:proofErr w:type="spellStart"/>
      <w:r w:rsidRPr="00DF3BDF">
        <w:t>културни</w:t>
      </w:r>
      <w:proofErr w:type="spellEnd"/>
      <w:r w:rsidRPr="00DF3BDF">
        <w:t xml:space="preserve">, </w:t>
      </w:r>
      <w:proofErr w:type="spellStart"/>
      <w:r w:rsidRPr="00DF3BDF">
        <w:t>религиозни</w:t>
      </w:r>
      <w:proofErr w:type="spellEnd"/>
      <w:r w:rsidRPr="00DF3BDF">
        <w:t xml:space="preserve"> и </w:t>
      </w:r>
      <w:proofErr w:type="spellStart"/>
      <w:r w:rsidRPr="00DF3BDF">
        <w:t>социални</w:t>
      </w:r>
      <w:proofErr w:type="spellEnd"/>
      <w:r w:rsidRPr="00DF3BDF">
        <w:t xml:space="preserve"> </w:t>
      </w:r>
      <w:proofErr w:type="spellStart"/>
      <w:r w:rsidRPr="00DF3BDF">
        <w:t>различия</w:t>
      </w:r>
      <w:proofErr w:type="spellEnd"/>
      <w:r w:rsidRPr="00DF3BDF">
        <w:t xml:space="preserve">, </w:t>
      </w:r>
      <w:proofErr w:type="spellStart"/>
      <w:r w:rsidRPr="00DF3BDF">
        <w:t>все</w:t>
      </w:r>
      <w:proofErr w:type="spellEnd"/>
      <w:r w:rsidRPr="00DF3BDF">
        <w:t xml:space="preserve"> </w:t>
      </w:r>
      <w:proofErr w:type="spellStart"/>
      <w:r w:rsidRPr="00DF3BDF">
        <w:t>повече</w:t>
      </w:r>
      <w:proofErr w:type="spellEnd"/>
      <w:r w:rsidRPr="00DF3BDF">
        <w:t xml:space="preserve"> </w:t>
      </w:r>
      <w:proofErr w:type="spellStart"/>
      <w:r w:rsidRPr="00DF3BDF">
        <w:t>хора</w:t>
      </w:r>
      <w:proofErr w:type="spellEnd"/>
      <w:r w:rsidRPr="00DF3BDF">
        <w:t xml:space="preserve"> </w:t>
      </w:r>
      <w:proofErr w:type="spellStart"/>
      <w:r w:rsidRPr="00DF3BDF">
        <w:t>осъзнават</w:t>
      </w:r>
      <w:proofErr w:type="spellEnd"/>
      <w:r w:rsidRPr="00DF3BDF">
        <w:t xml:space="preserve"> </w:t>
      </w:r>
      <w:proofErr w:type="spellStart"/>
      <w:r w:rsidRPr="00DF3BDF">
        <w:t>важната</w:t>
      </w:r>
      <w:proofErr w:type="spellEnd"/>
      <w:r w:rsidRPr="00DF3BDF">
        <w:t xml:space="preserve"> </w:t>
      </w:r>
      <w:proofErr w:type="spellStart"/>
      <w:r w:rsidRPr="00DF3BDF">
        <w:t>роля</w:t>
      </w:r>
      <w:proofErr w:type="spellEnd"/>
      <w:r w:rsidRPr="00DF3BDF">
        <w:t xml:space="preserve">, </w:t>
      </w:r>
      <w:proofErr w:type="spellStart"/>
      <w:r w:rsidRPr="00DF3BDF">
        <w:t>която</w:t>
      </w:r>
      <w:proofErr w:type="spellEnd"/>
      <w:r w:rsidRPr="00DF3BDF">
        <w:t xml:space="preserve"> </w:t>
      </w:r>
      <w:proofErr w:type="spellStart"/>
      <w:r w:rsidRPr="00DF3BDF">
        <w:t>бащата</w:t>
      </w:r>
      <w:proofErr w:type="spellEnd"/>
      <w:r w:rsidRPr="00DF3BDF">
        <w:t xml:space="preserve">, </w:t>
      </w:r>
      <w:proofErr w:type="spellStart"/>
      <w:r w:rsidRPr="00DF3BDF">
        <w:t>дядото</w:t>
      </w:r>
      <w:proofErr w:type="spellEnd"/>
      <w:r w:rsidRPr="00DF3BDF">
        <w:t xml:space="preserve">, </w:t>
      </w:r>
      <w:proofErr w:type="spellStart"/>
      <w:r w:rsidRPr="00DF3BDF">
        <w:t>вуйчото</w:t>
      </w:r>
      <w:proofErr w:type="spellEnd"/>
      <w:r w:rsidRPr="00DF3BDF">
        <w:t xml:space="preserve">, </w:t>
      </w:r>
      <w:proofErr w:type="spellStart"/>
      <w:r w:rsidRPr="00DF3BDF">
        <w:t>чичото</w:t>
      </w:r>
      <w:proofErr w:type="spellEnd"/>
      <w:r w:rsidRPr="00DF3BDF">
        <w:t xml:space="preserve">, </w:t>
      </w:r>
      <w:proofErr w:type="spellStart"/>
      <w:r w:rsidRPr="00DF3BDF">
        <w:t>по-големият</w:t>
      </w:r>
      <w:proofErr w:type="spellEnd"/>
      <w:r w:rsidRPr="00DF3BDF">
        <w:t xml:space="preserve"> </w:t>
      </w:r>
      <w:proofErr w:type="spellStart"/>
      <w:r w:rsidRPr="00DF3BDF">
        <w:t>брат</w:t>
      </w:r>
      <w:proofErr w:type="spellEnd"/>
      <w:r w:rsidRPr="00DF3BDF">
        <w:t xml:space="preserve"> - </w:t>
      </w:r>
      <w:proofErr w:type="spellStart"/>
      <w:r w:rsidRPr="00DF3BDF">
        <w:t>значимите</w:t>
      </w:r>
      <w:proofErr w:type="spellEnd"/>
      <w:r w:rsidRPr="00DF3BDF">
        <w:t xml:space="preserve"> за </w:t>
      </w:r>
      <w:proofErr w:type="spellStart"/>
      <w:r w:rsidRPr="00DF3BDF">
        <w:t>децата</w:t>
      </w:r>
      <w:proofErr w:type="spellEnd"/>
      <w:r w:rsidRPr="00DF3BDF">
        <w:t xml:space="preserve"> </w:t>
      </w:r>
      <w:proofErr w:type="spellStart"/>
      <w:r w:rsidRPr="00DF3BDF">
        <w:t>мъжки</w:t>
      </w:r>
      <w:proofErr w:type="spellEnd"/>
      <w:r w:rsidRPr="00DF3BDF">
        <w:t xml:space="preserve"> </w:t>
      </w:r>
      <w:proofErr w:type="spellStart"/>
      <w:r w:rsidRPr="00DF3BDF">
        <w:t>фигури</w:t>
      </w:r>
      <w:proofErr w:type="spellEnd"/>
      <w:r w:rsidRPr="00DF3BDF">
        <w:t xml:space="preserve"> в </w:t>
      </w:r>
      <w:proofErr w:type="spellStart"/>
      <w:r w:rsidRPr="00DF3BDF">
        <w:t>семейството</w:t>
      </w:r>
      <w:proofErr w:type="spellEnd"/>
      <w:r w:rsidRPr="00DF3BDF">
        <w:t xml:space="preserve"> - </w:t>
      </w:r>
      <w:proofErr w:type="spellStart"/>
      <w:r w:rsidRPr="00DF3BDF">
        <w:t>имат</w:t>
      </w:r>
      <w:proofErr w:type="spellEnd"/>
      <w:r w:rsidRPr="00DF3BDF">
        <w:t xml:space="preserve"> за </w:t>
      </w:r>
      <w:proofErr w:type="spellStart"/>
      <w:r w:rsidRPr="00DF3BDF">
        <w:t>тяхното</w:t>
      </w:r>
      <w:proofErr w:type="spellEnd"/>
      <w:r w:rsidRPr="00DF3BDF">
        <w:t xml:space="preserve"> </w:t>
      </w:r>
      <w:proofErr w:type="spellStart"/>
      <w:r w:rsidRPr="00DF3BDF">
        <w:t>пълноценно</w:t>
      </w:r>
      <w:proofErr w:type="spellEnd"/>
      <w:r w:rsidRPr="00DF3BDF">
        <w:t xml:space="preserve"> </w:t>
      </w:r>
      <w:proofErr w:type="spellStart"/>
      <w:r w:rsidRPr="00DF3BDF">
        <w:t>развитие</w:t>
      </w:r>
      <w:proofErr w:type="spellEnd"/>
      <w:r w:rsidRPr="00DF3BDF">
        <w:t>.</w:t>
      </w:r>
      <w:proofErr w:type="gramEnd"/>
      <w:r w:rsidRPr="00DF3BDF">
        <w:t xml:space="preserve"> </w:t>
      </w:r>
      <w:proofErr w:type="spellStart"/>
      <w:proofErr w:type="gramStart"/>
      <w:r w:rsidRPr="00DF3BDF">
        <w:t>Известно</w:t>
      </w:r>
      <w:proofErr w:type="spellEnd"/>
      <w:r w:rsidRPr="00DF3BDF">
        <w:t xml:space="preserve"> е, </w:t>
      </w:r>
      <w:proofErr w:type="spellStart"/>
      <w:r w:rsidRPr="00DF3BDF">
        <w:t>че</w:t>
      </w:r>
      <w:proofErr w:type="spellEnd"/>
      <w:r w:rsidRPr="00DF3BDF">
        <w:t xml:space="preserve"> </w:t>
      </w:r>
      <w:proofErr w:type="spellStart"/>
      <w:r w:rsidRPr="00DF3BDF">
        <w:t>бащите</w:t>
      </w:r>
      <w:proofErr w:type="spellEnd"/>
      <w:r w:rsidRPr="00DF3BDF">
        <w:t xml:space="preserve"> (</w:t>
      </w:r>
      <w:proofErr w:type="spellStart"/>
      <w:r w:rsidRPr="00DF3BDF">
        <w:t>биологични</w:t>
      </w:r>
      <w:proofErr w:type="spellEnd"/>
      <w:r w:rsidRPr="00DF3BDF">
        <w:t xml:space="preserve">, </w:t>
      </w:r>
      <w:proofErr w:type="spellStart"/>
      <w:r w:rsidRPr="00DF3BDF">
        <w:t>осиновители</w:t>
      </w:r>
      <w:proofErr w:type="spellEnd"/>
      <w:r w:rsidRPr="00DF3BDF">
        <w:t xml:space="preserve"> </w:t>
      </w:r>
      <w:proofErr w:type="spellStart"/>
      <w:r w:rsidRPr="00DF3BDF">
        <w:t>или</w:t>
      </w:r>
      <w:proofErr w:type="spellEnd"/>
      <w:r w:rsidRPr="00DF3BDF">
        <w:t xml:space="preserve"> с </w:t>
      </w:r>
      <w:proofErr w:type="spellStart"/>
      <w:r w:rsidRPr="00DF3BDF">
        <w:t>друга</w:t>
      </w:r>
      <w:proofErr w:type="spellEnd"/>
      <w:r w:rsidRPr="00DF3BDF">
        <w:t xml:space="preserve"> </w:t>
      </w:r>
      <w:proofErr w:type="spellStart"/>
      <w:r w:rsidRPr="00DF3BDF">
        <w:t>бащинска</w:t>
      </w:r>
      <w:proofErr w:type="spellEnd"/>
      <w:r w:rsidRPr="00DF3BDF">
        <w:t xml:space="preserve"> </w:t>
      </w:r>
      <w:proofErr w:type="spellStart"/>
      <w:r w:rsidRPr="00DF3BDF">
        <w:t>роля</w:t>
      </w:r>
      <w:proofErr w:type="spellEnd"/>
      <w:r w:rsidRPr="00DF3BDF">
        <w:t xml:space="preserve">) </w:t>
      </w:r>
      <w:proofErr w:type="spellStart"/>
      <w:r w:rsidRPr="00DF3BDF">
        <w:t>помагат</w:t>
      </w:r>
      <w:proofErr w:type="spellEnd"/>
      <w:r w:rsidRPr="00DF3BDF">
        <w:t xml:space="preserve"> </w:t>
      </w:r>
      <w:proofErr w:type="spellStart"/>
      <w:r w:rsidRPr="00DF3BDF">
        <w:t>на</w:t>
      </w:r>
      <w:proofErr w:type="spellEnd"/>
      <w:r w:rsidRPr="00DF3BDF">
        <w:t xml:space="preserve"> </w:t>
      </w:r>
      <w:proofErr w:type="spellStart"/>
      <w:r w:rsidRPr="00DF3BDF">
        <w:t>децата</w:t>
      </w:r>
      <w:proofErr w:type="spellEnd"/>
      <w:r w:rsidRPr="00DF3BDF">
        <w:t xml:space="preserve"> </w:t>
      </w:r>
      <w:proofErr w:type="spellStart"/>
      <w:r w:rsidRPr="00DF3BDF">
        <w:t>да</w:t>
      </w:r>
      <w:proofErr w:type="spellEnd"/>
      <w:r w:rsidRPr="00DF3BDF">
        <w:t xml:space="preserve"> </w:t>
      </w:r>
      <w:proofErr w:type="spellStart"/>
      <w:r w:rsidRPr="00DF3BDF">
        <w:t>имат</w:t>
      </w:r>
      <w:proofErr w:type="spellEnd"/>
      <w:r w:rsidRPr="00DF3BDF">
        <w:t xml:space="preserve"> </w:t>
      </w:r>
      <w:proofErr w:type="spellStart"/>
      <w:r w:rsidRPr="00DF3BDF">
        <w:t>добри</w:t>
      </w:r>
      <w:proofErr w:type="spellEnd"/>
      <w:r w:rsidRPr="00DF3BDF">
        <w:t xml:space="preserve"> </w:t>
      </w:r>
      <w:proofErr w:type="spellStart"/>
      <w:r w:rsidRPr="00DF3BDF">
        <w:t>приятелства</w:t>
      </w:r>
      <w:proofErr w:type="spellEnd"/>
      <w:r w:rsidRPr="00DF3BDF">
        <w:t xml:space="preserve"> и </w:t>
      </w:r>
      <w:proofErr w:type="spellStart"/>
      <w:r w:rsidRPr="00DF3BDF">
        <w:t>представяне</w:t>
      </w:r>
      <w:proofErr w:type="spellEnd"/>
      <w:r w:rsidRPr="00DF3BDF">
        <w:t xml:space="preserve"> в </w:t>
      </w:r>
      <w:proofErr w:type="spellStart"/>
      <w:r w:rsidRPr="00DF3BDF">
        <w:t>училище</w:t>
      </w:r>
      <w:proofErr w:type="spellEnd"/>
      <w:r w:rsidRPr="00DF3BDF">
        <w:t xml:space="preserve">; </w:t>
      </w:r>
      <w:proofErr w:type="spellStart"/>
      <w:r w:rsidRPr="00DF3BDF">
        <w:t>пълноценни</w:t>
      </w:r>
      <w:proofErr w:type="spellEnd"/>
      <w:r w:rsidRPr="00DF3BDF">
        <w:t xml:space="preserve"> </w:t>
      </w:r>
      <w:proofErr w:type="spellStart"/>
      <w:r w:rsidRPr="00DF3BDF">
        <w:t>отношения</w:t>
      </w:r>
      <w:proofErr w:type="spellEnd"/>
      <w:r w:rsidRPr="00DF3BDF">
        <w:t xml:space="preserve"> с </w:t>
      </w:r>
      <w:proofErr w:type="spellStart"/>
      <w:r w:rsidRPr="00DF3BDF">
        <w:t>възрастните</w:t>
      </w:r>
      <w:proofErr w:type="spellEnd"/>
      <w:r w:rsidRPr="00DF3BDF">
        <w:t xml:space="preserve">; </w:t>
      </w:r>
      <w:proofErr w:type="spellStart"/>
      <w:r w:rsidRPr="00DF3BDF">
        <w:t>по-малко</w:t>
      </w:r>
      <w:proofErr w:type="spellEnd"/>
      <w:r w:rsidRPr="00DF3BDF">
        <w:t xml:space="preserve"> </w:t>
      </w:r>
      <w:proofErr w:type="spellStart"/>
      <w:r w:rsidRPr="00DF3BDF">
        <w:t>проблеми</w:t>
      </w:r>
      <w:proofErr w:type="spellEnd"/>
      <w:r w:rsidRPr="00DF3BDF">
        <w:t xml:space="preserve"> с </w:t>
      </w:r>
      <w:proofErr w:type="spellStart"/>
      <w:r w:rsidRPr="00DF3BDF">
        <w:t>поведението</w:t>
      </w:r>
      <w:proofErr w:type="spellEnd"/>
      <w:r w:rsidRPr="00DF3BDF">
        <w:t xml:space="preserve"> и </w:t>
      </w:r>
      <w:proofErr w:type="spellStart"/>
      <w:r w:rsidRPr="00DF3BDF">
        <w:t>риск</w:t>
      </w:r>
      <w:proofErr w:type="spellEnd"/>
      <w:r w:rsidRPr="00DF3BDF">
        <w:t xml:space="preserve"> </w:t>
      </w:r>
      <w:proofErr w:type="spellStart"/>
      <w:r w:rsidRPr="00DF3BDF">
        <w:t>от</w:t>
      </w:r>
      <w:proofErr w:type="spellEnd"/>
      <w:r w:rsidRPr="00DF3BDF">
        <w:t xml:space="preserve"> </w:t>
      </w:r>
      <w:proofErr w:type="spellStart"/>
      <w:r w:rsidRPr="00DF3BDF">
        <w:t>употреба</w:t>
      </w:r>
      <w:proofErr w:type="spellEnd"/>
      <w:r w:rsidRPr="00DF3BDF">
        <w:t xml:space="preserve"> </w:t>
      </w:r>
      <w:proofErr w:type="spellStart"/>
      <w:r w:rsidRPr="00DF3BDF">
        <w:t>на</w:t>
      </w:r>
      <w:proofErr w:type="spellEnd"/>
      <w:r w:rsidRPr="00DF3BDF">
        <w:t xml:space="preserve"> </w:t>
      </w:r>
      <w:proofErr w:type="spellStart"/>
      <w:r w:rsidRPr="00DF3BDF">
        <w:t>наркотици</w:t>
      </w:r>
      <w:proofErr w:type="spellEnd"/>
      <w:r w:rsidRPr="00DF3BDF">
        <w:t xml:space="preserve"> и </w:t>
      </w:r>
      <w:proofErr w:type="spellStart"/>
      <w:r w:rsidRPr="00DF3BDF">
        <w:t>най-важното</w:t>
      </w:r>
      <w:proofErr w:type="spellEnd"/>
      <w:r w:rsidRPr="00DF3BDF">
        <w:t xml:space="preserve"> - </w:t>
      </w:r>
      <w:proofErr w:type="spellStart"/>
      <w:r w:rsidRPr="00DF3BDF">
        <w:t>да</w:t>
      </w:r>
      <w:proofErr w:type="spellEnd"/>
      <w:r w:rsidRPr="00DF3BDF">
        <w:t xml:space="preserve"> </w:t>
      </w:r>
      <w:proofErr w:type="spellStart"/>
      <w:r w:rsidRPr="00DF3BDF">
        <w:t>имат</w:t>
      </w:r>
      <w:proofErr w:type="spellEnd"/>
      <w:r w:rsidRPr="00DF3BDF">
        <w:t xml:space="preserve"> </w:t>
      </w:r>
      <w:proofErr w:type="spellStart"/>
      <w:r w:rsidRPr="00DF3BDF">
        <w:t>добро</w:t>
      </w:r>
      <w:proofErr w:type="spellEnd"/>
      <w:r w:rsidRPr="00DF3BDF">
        <w:t xml:space="preserve"> </w:t>
      </w:r>
      <w:proofErr w:type="spellStart"/>
      <w:r w:rsidRPr="00DF3BDF">
        <w:t>самочувствие</w:t>
      </w:r>
      <w:proofErr w:type="spellEnd"/>
      <w:r w:rsidRPr="00DF3BDF">
        <w:t xml:space="preserve"> и </w:t>
      </w:r>
      <w:proofErr w:type="spellStart"/>
      <w:r w:rsidRPr="00DF3BDF">
        <w:t>бъдеща</w:t>
      </w:r>
      <w:proofErr w:type="spellEnd"/>
      <w:r w:rsidRPr="00DF3BDF">
        <w:t xml:space="preserve"> </w:t>
      </w:r>
      <w:proofErr w:type="spellStart"/>
      <w:r w:rsidRPr="00DF3BDF">
        <w:t>реализация</w:t>
      </w:r>
      <w:proofErr w:type="spellEnd"/>
      <w:r w:rsidRPr="00DF3BDF">
        <w:t>.</w:t>
      </w:r>
      <w:proofErr w:type="gramEnd"/>
    </w:p>
    <w:p w:rsidR="00DF3BDF" w:rsidRPr="00DF3BDF" w:rsidRDefault="00DF3BDF" w:rsidP="00DF3BDF">
      <w:pPr>
        <w:rPr>
          <w:lang w:val="bg-BG"/>
        </w:rPr>
      </w:pPr>
      <w:r w:rsidRPr="00DF3BDF">
        <w:rPr>
          <w:lang w:val="bg-BG"/>
        </w:rPr>
        <w:t>Както винаги събития за деня ще се случат в цялата страна. Ето някои основни акценти:</w:t>
      </w:r>
    </w:p>
    <w:p w:rsidR="00DF3BDF" w:rsidRPr="00DF3BDF" w:rsidRDefault="00DF3BDF" w:rsidP="00DF3BDF">
      <w:pPr>
        <w:rPr>
          <w:lang w:val="bg-BG"/>
        </w:rPr>
      </w:pPr>
      <w:r w:rsidRPr="00DF3BDF">
        <w:rPr>
          <w:lang w:val="bg-BG"/>
        </w:rPr>
        <w:t xml:space="preserve">София, 11:00 - </w:t>
      </w:r>
      <w:r w:rsidRPr="00DF3BDF">
        <w:rPr>
          <w:lang w:val="bg-BG"/>
        </w:rPr>
        <w:tab/>
        <w:t>13:00</w:t>
      </w:r>
      <w:r w:rsidRPr="00DF3BDF">
        <w:rPr>
          <w:lang w:val="bg-BG"/>
        </w:rPr>
        <w:t>, площад Александър Невски</w:t>
      </w:r>
    </w:p>
    <w:p w:rsidR="00DF3BDF" w:rsidRPr="00DF3BDF" w:rsidRDefault="00DF3BDF" w:rsidP="00DF3BDF">
      <w:proofErr w:type="gramStart"/>
      <w:r w:rsidRPr="00DF3BDF">
        <w:t xml:space="preserve">За </w:t>
      </w:r>
      <w:proofErr w:type="spellStart"/>
      <w:r w:rsidRPr="00DF3BDF">
        <w:t>поредна</w:t>
      </w:r>
      <w:proofErr w:type="spellEnd"/>
      <w:r w:rsidRPr="00DF3BDF">
        <w:t xml:space="preserve"> </w:t>
      </w:r>
      <w:proofErr w:type="spellStart"/>
      <w:r w:rsidRPr="00DF3BDF">
        <w:t>година</w:t>
      </w:r>
      <w:proofErr w:type="spellEnd"/>
      <w:r w:rsidRPr="00DF3BDF">
        <w:t xml:space="preserve"> </w:t>
      </w:r>
      <w:hyperlink r:id="rId9" w:history="1">
        <w:r w:rsidRPr="00DF3BDF">
          <w:rPr>
            <w:rStyle w:val="Hyperlink"/>
          </w:rPr>
          <w:t xml:space="preserve">Фондация </w:t>
        </w:r>
        <w:proofErr w:type="spellStart"/>
        <w:r w:rsidRPr="00DF3BDF">
          <w:rPr>
            <w:rStyle w:val="Hyperlink"/>
          </w:rPr>
          <w:t>Лале</w:t>
        </w:r>
        <w:proofErr w:type="spellEnd"/>
      </w:hyperlink>
      <w:r w:rsidRPr="00DF3BDF">
        <w:t xml:space="preserve"> </w:t>
      </w:r>
      <w:proofErr w:type="spellStart"/>
      <w:r w:rsidRPr="00DF3BDF">
        <w:t>организира</w:t>
      </w:r>
      <w:proofErr w:type="spellEnd"/>
      <w:r w:rsidRPr="00DF3BDF">
        <w:t xml:space="preserve"> </w:t>
      </w:r>
      <w:hyperlink r:id="rId10" w:history="1">
        <w:proofErr w:type="spellStart"/>
        <w:r w:rsidRPr="00DF3BDF">
          <w:rPr>
            <w:rStyle w:val="Hyperlink"/>
          </w:rPr>
          <w:t>заедно</w:t>
        </w:r>
        <w:proofErr w:type="spellEnd"/>
        <w:r w:rsidRPr="00DF3BDF">
          <w:rPr>
            <w:rStyle w:val="Hyperlink"/>
          </w:rPr>
          <w:t xml:space="preserve"> с </w:t>
        </w:r>
        <w:proofErr w:type="spellStart"/>
        <w:r w:rsidRPr="00DF3BDF">
          <w:rPr>
            <w:rStyle w:val="Hyperlink"/>
          </w:rPr>
          <w:t>партньори</w:t>
        </w:r>
        <w:proofErr w:type="spellEnd"/>
        <w:r w:rsidRPr="00DF3BDF">
          <w:rPr>
            <w:rStyle w:val="Hyperlink"/>
          </w:rPr>
          <w:t xml:space="preserve"> и </w:t>
        </w:r>
        <w:proofErr w:type="spellStart"/>
        <w:r w:rsidRPr="00DF3BDF">
          <w:rPr>
            <w:rStyle w:val="Hyperlink"/>
          </w:rPr>
          <w:t>съмишленици</w:t>
        </w:r>
        <w:proofErr w:type="spellEnd"/>
        <w:r w:rsidRPr="00DF3BDF">
          <w:rPr>
            <w:rStyle w:val="Hyperlink"/>
            <w:lang w:val="bg-BG"/>
          </w:rPr>
          <w:t xml:space="preserve"> от кампанията</w:t>
        </w:r>
      </w:hyperlink>
      <w:r w:rsidRPr="00DF3BDF">
        <w:t xml:space="preserve"> </w:t>
      </w:r>
      <w:proofErr w:type="spellStart"/>
      <w:r w:rsidRPr="00DF3BDF">
        <w:t>събития</w:t>
      </w:r>
      <w:proofErr w:type="spellEnd"/>
      <w:r w:rsidRPr="00DF3BDF">
        <w:t xml:space="preserve"> и </w:t>
      </w:r>
      <w:proofErr w:type="spellStart"/>
      <w:r w:rsidRPr="00DF3BDF">
        <w:t>инициативи</w:t>
      </w:r>
      <w:proofErr w:type="spellEnd"/>
      <w:r w:rsidRPr="00DF3BDF">
        <w:t xml:space="preserve"> за </w:t>
      </w:r>
      <w:proofErr w:type="spellStart"/>
      <w:r w:rsidRPr="00DF3BDF">
        <w:t>отбелязване</w:t>
      </w:r>
      <w:proofErr w:type="spellEnd"/>
      <w:r w:rsidRPr="00DF3BDF">
        <w:t xml:space="preserve"> </w:t>
      </w:r>
      <w:proofErr w:type="spellStart"/>
      <w:r w:rsidRPr="00DF3BDF">
        <w:t>на</w:t>
      </w:r>
      <w:proofErr w:type="spellEnd"/>
      <w:r w:rsidRPr="00DF3BDF">
        <w:t xml:space="preserve"> </w:t>
      </w:r>
      <w:proofErr w:type="spellStart"/>
      <w:r w:rsidRPr="00DF3BDF">
        <w:t>Деня</w:t>
      </w:r>
      <w:proofErr w:type="spellEnd"/>
      <w:r w:rsidRPr="00DF3BDF">
        <w:t xml:space="preserve"> </w:t>
      </w:r>
      <w:proofErr w:type="spellStart"/>
      <w:r w:rsidRPr="00DF3BDF">
        <w:t>на</w:t>
      </w:r>
      <w:proofErr w:type="spellEnd"/>
      <w:r w:rsidRPr="00DF3BDF">
        <w:t xml:space="preserve"> </w:t>
      </w:r>
      <w:proofErr w:type="spellStart"/>
      <w:r w:rsidRPr="00DF3BDF">
        <w:t>Бащата</w:t>
      </w:r>
      <w:proofErr w:type="spellEnd"/>
      <w:r w:rsidRPr="00DF3BDF">
        <w:rPr>
          <w:lang w:val="bg-BG"/>
        </w:rPr>
        <w:t>.</w:t>
      </w:r>
      <w:proofErr w:type="gramEnd"/>
    </w:p>
    <w:p w:rsidR="00DF3BDF" w:rsidRPr="00DF3BDF" w:rsidRDefault="00DF3BDF" w:rsidP="00DF3BDF">
      <w:proofErr w:type="spellStart"/>
      <w:r w:rsidRPr="00DF3BDF">
        <w:rPr>
          <w:b/>
        </w:rPr>
        <w:t>На</w:t>
      </w:r>
      <w:proofErr w:type="spellEnd"/>
      <w:r w:rsidRPr="00DF3BDF">
        <w:rPr>
          <w:b/>
        </w:rPr>
        <w:t xml:space="preserve"> 17 </w:t>
      </w:r>
      <w:proofErr w:type="spellStart"/>
      <w:r w:rsidRPr="00DF3BDF">
        <w:rPr>
          <w:b/>
        </w:rPr>
        <w:t>юни</w:t>
      </w:r>
      <w:proofErr w:type="spellEnd"/>
      <w:r w:rsidRPr="00DF3BDF">
        <w:rPr>
          <w:b/>
        </w:rPr>
        <w:t xml:space="preserve"> </w:t>
      </w:r>
      <w:proofErr w:type="spellStart"/>
      <w:r w:rsidRPr="00DF3BDF">
        <w:rPr>
          <w:b/>
        </w:rPr>
        <w:t>на</w:t>
      </w:r>
      <w:proofErr w:type="spellEnd"/>
      <w:r w:rsidRPr="00DF3BDF">
        <w:rPr>
          <w:b/>
        </w:rPr>
        <w:t xml:space="preserve"> </w:t>
      </w:r>
      <w:proofErr w:type="spellStart"/>
      <w:r w:rsidRPr="00DF3BDF">
        <w:rPr>
          <w:b/>
        </w:rPr>
        <w:t>площад</w:t>
      </w:r>
      <w:proofErr w:type="spellEnd"/>
      <w:r w:rsidRPr="00DF3BDF">
        <w:rPr>
          <w:b/>
        </w:rPr>
        <w:t xml:space="preserve"> “</w:t>
      </w:r>
      <w:proofErr w:type="spellStart"/>
      <w:r w:rsidRPr="00DF3BDF">
        <w:rPr>
          <w:b/>
        </w:rPr>
        <w:t>Ал</w:t>
      </w:r>
      <w:proofErr w:type="spellEnd"/>
      <w:r w:rsidRPr="00DF3BDF">
        <w:rPr>
          <w:b/>
        </w:rPr>
        <w:t xml:space="preserve">. </w:t>
      </w:r>
      <w:proofErr w:type="spellStart"/>
      <w:r w:rsidRPr="00DF3BDF">
        <w:rPr>
          <w:b/>
        </w:rPr>
        <w:t>Невски</w:t>
      </w:r>
      <w:proofErr w:type="spellEnd"/>
      <w:r w:rsidRPr="00DF3BDF">
        <w:rPr>
          <w:b/>
        </w:rPr>
        <w:t xml:space="preserve">” </w:t>
      </w:r>
      <w:proofErr w:type="spellStart"/>
      <w:r w:rsidRPr="00DF3BDF">
        <w:rPr>
          <w:b/>
        </w:rPr>
        <w:t>от</w:t>
      </w:r>
      <w:proofErr w:type="spellEnd"/>
      <w:r w:rsidRPr="00DF3BDF">
        <w:rPr>
          <w:b/>
        </w:rPr>
        <w:t xml:space="preserve"> 11 </w:t>
      </w:r>
      <w:proofErr w:type="spellStart"/>
      <w:r w:rsidRPr="00DF3BDF">
        <w:rPr>
          <w:b/>
        </w:rPr>
        <w:t>до</w:t>
      </w:r>
      <w:proofErr w:type="spellEnd"/>
      <w:r w:rsidRPr="00DF3BDF">
        <w:rPr>
          <w:b/>
        </w:rPr>
        <w:t xml:space="preserve"> 13 </w:t>
      </w:r>
      <w:proofErr w:type="spellStart"/>
      <w:r w:rsidRPr="00DF3BDF">
        <w:rPr>
          <w:b/>
        </w:rPr>
        <w:t>часа</w:t>
      </w:r>
      <w:proofErr w:type="spellEnd"/>
      <w:r w:rsidRPr="00DF3BDF">
        <w:t xml:space="preserve"> </w:t>
      </w:r>
      <w:proofErr w:type="spellStart"/>
      <w:r w:rsidRPr="00DF3BDF">
        <w:t>деца</w:t>
      </w:r>
      <w:proofErr w:type="spellEnd"/>
      <w:r w:rsidRPr="00DF3BDF">
        <w:t xml:space="preserve"> </w:t>
      </w:r>
      <w:proofErr w:type="spellStart"/>
      <w:r w:rsidRPr="00DF3BDF">
        <w:t>от</w:t>
      </w:r>
      <w:proofErr w:type="spellEnd"/>
      <w:r w:rsidRPr="00DF3BDF">
        <w:t xml:space="preserve"> </w:t>
      </w:r>
      <w:proofErr w:type="spellStart"/>
      <w:r w:rsidRPr="00DF3BDF">
        <w:t>всички</w:t>
      </w:r>
      <w:proofErr w:type="spellEnd"/>
      <w:r w:rsidRPr="00DF3BDF">
        <w:t xml:space="preserve"> </w:t>
      </w:r>
      <w:proofErr w:type="spellStart"/>
      <w:r w:rsidRPr="00DF3BDF">
        <w:t>възрасти</w:t>
      </w:r>
      <w:proofErr w:type="spellEnd"/>
      <w:r w:rsidRPr="00DF3BDF">
        <w:t xml:space="preserve"> и </w:t>
      </w:r>
      <w:proofErr w:type="spellStart"/>
      <w:r w:rsidRPr="00DF3BDF">
        <w:t>техните</w:t>
      </w:r>
      <w:proofErr w:type="spellEnd"/>
      <w:r w:rsidRPr="00DF3BDF">
        <w:t xml:space="preserve"> </w:t>
      </w:r>
      <w:proofErr w:type="spellStart"/>
      <w:r w:rsidRPr="00DF3BDF">
        <w:t>бащи</w:t>
      </w:r>
      <w:proofErr w:type="spellEnd"/>
      <w:r w:rsidRPr="00DF3BDF">
        <w:t xml:space="preserve">, </w:t>
      </w:r>
      <w:proofErr w:type="spellStart"/>
      <w:r w:rsidRPr="00DF3BDF">
        <w:t>батковци</w:t>
      </w:r>
      <w:proofErr w:type="spellEnd"/>
      <w:r w:rsidRPr="00DF3BDF">
        <w:t xml:space="preserve"> и </w:t>
      </w:r>
      <w:proofErr w:type="spellStart"/>
      <w:r w:rsidRPr="00DF3BDF">
        <w:t>дядовци</w:t>
      </w:r>
      <w:proofErr w:type="spellEnd"/>
      <w:r w:rsidRPr="00DF3BDF">
        <w:t xml:space="preserve"> </w:t>
      </w:r>
      <w:proofErr w:type="spellStart"/>
      <w:r w:rsidRPr="00DF3BDF">
        <w:t>ще</w:t>
      </w:r>
      <w:proofErr w:type="spellEnd"/>
      <w:r w:rsidRPr="00DF3BDF">
        <w:t xml:space="preserve"> </w:t>
      </w:r>
      <w:proofErr w:type="spellStart"/>
      <w:r w:rsidRPr="00DF3BDF">
        <w:t>могат</w:t>
      </w:r>
      <w:proofErr w:type="spellEnd"/>
      <w:r w:rsidRPr="00DF3BDF">
        <w:t xml:space="preserve"> </w:t>
      </w:r>
      <w:proofErr w:type="spellStart"/>
      <w:r w:rsidRPr="00DF3BDF">
        <w:t>да</w:t>
      </w:r>
      <w:proofErr w:type="spellEnd"/>
      <w:r w:rsidRPr="00DF3BDF">
        <w:t xml:space="preserve"> </w:t>
      </w:r>
      <w:proofErr w:type="spellStart"/>
      <w:r w:rsidRPr="00DF3BDF">
        <w:t>разгледат</w:t>
      </w:r>
      <w:proofErr w:type="spellEnd"/>
      <w:r w:rsidRPr="00DF3BDF">
        <w:t xml:space="preserve"> </w:t>
      </w:r>
      <w:proofErr w:type="spellStart"/>
      <w:r w:rsidRPr="00DF3BDF">
        <w:t>пожарна</w:t>
      </w:r>
      <w:proofErr w:type="spellEnd"/>
      <w:r w:rsidRPr="00DF3BDF">
        <w:t xml:space="preserve"> и </w:t>
      </w:r>
      <w:proofErr w:type="spellStart"/>
      <w:r w:rsidRPr="00DF3BDF">
        <w:t>полицейска</w:t>
      </w:r>
      <w:proofErr w:type="spellEnd"/>
      <w:r w:rsidRPr="00DF3BDF">
        <w:t xml:space="preserve"> </w:t>
      </w:r>
      <w:proofErr w:type="spellStart"/>
      <w:r w:rsidRPr="00DF3BDF">
        <w:t>техника</w:t>
      </w:r>
      <w:proofErr w:type="spellEnd"/>
      <w:r w:rsidRPr="00DF3BDF">
        <w:t xml:space="preserve">. </w:t>
      </w:r>
      <w:proofErr w:type="spellStart"/>
      <w:r w:rsidRPr="00DF3BDF">
        <w:t>Разбира</w:t>
      </w:r>
      <w:proofErr w:type="spellEnd"/>
      <w:r w:rsidRPr="00DF3BDF">
        <w:t xml:space="preserve"> </w:t>
      </w:r>
      <w:proofErr w:type="spellStart"/>
      <w:r w:rsidRPr="00DF3BDF">
        <w:t>се</w:t>
      </w:r>
      <w:proofErr w:type="spellEnd"/>
      <w:r w:rsidRPr="00DF3BDF">
        <w:t xml:space="preserve"> </w:t>
      </w:r>
      <w:proofErr w:type="spellStart"/>
      <w:r w:rsidRPr="00DF3BDF">
        <w:t>всички</w:t>
      </w:r>
      <w:proofErr w:type="spellEnd"/>
      <w:r w:rsidRPr="00DF3BDF">
        <w:t xml:space="preserve"> </w:t>
      </w:r>
      <w:proofErr w:type="spellStart"/>
      <w:r w:rsidRPr="00DF3BDF">
        <w:t>майки</w:t>
      </w:r>
      <w:proofErr w:type="spellEnd"/>
      <w:r w:rsidRPr="00DF3BDF">
        <w:t xml:space="preserve">, </w:t>
      </w:r>
      <w:proofErr w:type="spellStart"/>
      <w:r w:rsidRPr="00DF3BDF">
        <w:t>момичета</w:t>
      </w:r>
      <w:proofErr w:type="spellEnd"/>
      <w:r w:rsidRPr="00DF3BDF">
        <w:t xml:space="preserve"> и </w:t>
      </w:r>
      <w:proofErr w:type="spellStart"/>
      <w:r w:rsidRPr="00DF3BDF">
        <w:t>жени</w:t>
      </w:r>
      <w:proofErr w:type="spellEnd"/>
      <w:r w:rsidRPr="00DF3BDF">
        <w:t xml:space="preserve"> </w:t>
      </w:r>
      <w:proofErr w:type="spellStart"/>
      <w:r w:rsidRPr="00DF3BDF">
        <w:t>са</w:t>
      </w:r>
      <w:proofErr w:type="spellEnd"/>
      <w:r w:rsidRPr="00DF3BDF">
        <w:t xml:space="preserve"> </w:t>
      </w:r>
      <w:proofErr w:type="spellStart"/>
      <w:r w:rsidRPr="00DF3BDF">
        <w:t>добре</w:t>
      </w:r>
      <w:proofErr w:type="spellEnd"/>
      <w:r w:rsidRPr="00DF3BDF">
        <w:t xml:space="preserve"> </w:t>
      </w:r>
      <w:proofErr w:type="spellStart"/>
      <w:r w:rsidRPr="00DF3BDF">
        <w:t>дошли</w:t>
      </w:r>
      <w:proofErr w:type="spellEnd"/>
      <w:r w:rsidRPr="00DF3BDF">
        <w:t xml:space="preserve">! </w:t>
      </w:r>
      <w:proofErr w:type="gramStart"/>
      <w:r w:rsidRPr="00DF3BDF">
        <w:t xml:space="preserve">В </w:t>
      </w:r>
      <w:proofErr w:type="spellStart"/>
      <w:r w:rsidRPr="00DF3BDF">
        <w:t>партньорство</w:t>
      </w:r>
      <w:proofErr w:type="spellEnd"/>
      <w:r w:rsidRPr="00DF3BDF">
        <w:t xml:space="preserve"> </w:t>
      </w:r>
      <w:proofErr w:type="spellStart"/>
      <w:r w:rsidRPr="00DF3BDF">
        <w:t>със</w:t>
      </w:r>
      <w:proofErr w:type="spellEnd"/>
      <w:r w:rsidRPr="00DF3BDF">
        <w:t xml:space="preserve"> </w:t>
      </w:r>
      <w:proofErr w:type="spellStart"/>
      <w:r w:rsidRPr="00DF3BDF">
        <w:t>Столична</w:t>
      </w:r>
      <w:proofErr w:type="spellEnd"/>
      <w:r w:rsidRPr="00DF3BDF">
        <w:t xml:space="preserve"> </w:t>
      </w:r>
      <w:proofErr w:type="spellStart"/>
      <w:r w:rsidRPr="00DF3BDF">
        <w:t>община</w:t>
      </w:r>
      <w:proofErr w:type="spellEnd"/>
      <w:r w:rsidRPr="00DF3BDF">
        <w:t xml:space="preserve"> </w:t>
      </w:r>
      <w:proofErr w:type="spellStart"/>
      <w:r w:rsidRPr="00DF3BDF">
        <w:t>по</w:t>
      </w:r>
      <w:proofErr w:type="spellEnd"/>
      <w:r w:rsidRPr="00DF3BDF">
        <w:t xml:space="preserve"> </w:t>
      </w:r>
      <w:proofErr w:type="spellStart"/>
      <w:r w:rsidRPr="00DF3BDF">
        <w:t>традиция</w:t>
      </w:r>
      <w:proofErr w:type="spellEnd"/>
      <w:r w:rsidRPr="00DF3BDF">
        <w:t xml:space="preserve"> </w:t>
      </w:r>
      <w:proofErr w:type="spellStart"/>
      <w:r w:rsidRPr="00DF3BDF">
        <w:t>организираме</w:t>
      </w:r>
      <w:proofErr w:type="spellEnd"/>
      <w:r w:rsidRPr="00DF3BDF">
        <w:t xml:space="preserve"> </w:t>
      </w:r>
      <w:proofErr w:type="spellStart"/>
      <w:r w:rsidRPr="00DF3BDF">
        <w:t>Ден</w:t>
      </w:r>
      <w:proofErr w:type="spellEnd"/>
      <w:r w:rsidRPr="00DF3BDF">
        <w:t xml:space="preserve"> </w:t>
      </w:r>
      <w:proofErr w:type="spellStart"/>
      <w:r w:rsidRPr="00DF3BDF">
        <w:t>на</w:t>
      </w:r>
      <w:proofErr w:type="spellEnd"/>
      <w:r w:rsidRPr="00DF3BDF">
        <w:t xml:space="preserve"> </w:t>
      </w:r>
      <w:proofErr w:type="spellStart"/>
      <w:r w:rsidRPr="00DF3BDF">
        <w:t>Бащата</w:t>
      </w:r>
      <w:proofErr w:type="spellEnd"/>
      <w:r w:rsidRPr="00DF3BDF">
        <w:t xml:space="preserve"> с </w:t>
      </w:r>
      <w:proofErr w:type="spellStart"/>
      <w:r w:rsidRPr="00DF3BDF">
        <w:t>демонстрация</w:t>
      </w:r>
      <w:proofErr w:type="spellEnd"/>
      <w:r w:rsidRPr="00DF3BDF">
        <w:t xml:space="preserve"> </w:t>
      </w:r>
      <w:proofErr w:type="spellStart"/>
      <w:r w:rsidRPr="00DF3BDF">
        <w:t>на</w:t>
      </w:r>
      <w:proofErr w:type="spellEnd"/>
      <w:r w:rsidRPr="00DF3BDF">
        <w:t xml:space="preserve"> </w:t>
      </w:r>
      <w:proofErr w:type="spellStart"/>
      <w:r w:rsidRPr="00DF3BDF">
        <w:t>пожарни</w:t>
      </w:r>
      <w:proofErr w:type="spellEnd"/>
      <w:r w:rsidRPr="00DF3BDF">
        <w:t xml:space="preserve"> </w:t>
      </w:r>
      <w:proofErr w:type="spellStart"/>
      <w:r w:rsidRPr="00DF3BDF">
        <w:t>коли</w:t>
      </w:r>
      <w:proofErr w:type="spellEnd"/>
      <w:r w:rsidRPr="00DF3BDF">
        <w:t xml:space="preserve">, </w:t>
      </w:r>
      <w:proofErr w:type="spellStart"/>
      <w:r w:rsidRPr="00DF3BDF">
        <w:t>полицейски</w:t>
      </w:r>
      <w:proofErr w:type="spellEnd"/>
      <w:r w:rsidRPr="00DF3BDF">
        <w:t xml:space="preserve"> </w:t>
      </w:r>
      <w:proofErr w:type="spellStart"/>
      <w:r w:rsidRPr="00DF3BDF">
        <w:t>автомобили</w:t>
      </w:r>
      <w:proofErr w:type="spellEnd"/>
      <w:r w:rsidRPr="00DF3BDF">
        <w:t xml:space="preserve">, </w:t>
      </w:r>
      <w:proofErr w:type="spellStart"/>
      <w:r w:rsidRPr="00DF3BDF">
        <w:t>джипове</w:t>
      </w:r>
      <w:proofErr w:type="spellEnd"/>
      <w:r w:rsidRPr="00DF3BDF">
        <w:t xml:space="preserve"> и </w:t>
      </w:r>
      <w:proofErr w:type="spellStart"/>
      <w:r w:rsidRPr="00DF3BDF">
        <w:t>мотори</w:t>
      </w:r>
      <w:proofErr w:type="spellEnd"/>
      <w:r w:rsidRPr="00DF3BDF">
        <w:t xml:space="preserve">, </w:t>
      </w:r>
      <w:proofErr w:type="spellStart"/>
      <w:r w:rsidRPr="00DF3BDF">
        <w:t>авариен</w:t>
      </w:r>
      <w:proofErr w:type="spellEnd"/>
      <w:r w:rsidRPr="00DF3BDF">
        <w:t xml:space="preserve"> </w:t>
      </w:r>
      <w:proofErr w:type="spellStart"/>
      <w:r w:rsidRPr="00DF3BDF">
        <w:t>автомобил</w:t>
      </w:r>
      <w:proofErr w:type="spellEnd"/>
      <w:r w:rsidRPr="00DF3BDF">
        <w:t xml:space="preserve"> и </w:t>
      </w:r>
      <w:proofErr w:type="spellStart"/>
      <w:r w:rsidRPr="00DF3BDF">
        <w:t>свободни</w:t>
      </w:r>
      <w:proofErr w:type="spellEnd"/>
      <w:r w:rsidRPr="00DF3BDF">
        <w:t xml:space="preserve"> </w:t>
      </w:r>
      <w:proofErr w:type="spellStart"/>
      <w:r w:rsidRPr="00DF3BDF">
        <w:t>разговори</w:t>
      </w:r>
      <w:proofErr w:type="spellEnd"/>
      <w:r w:rsidRPr="00DF3BDF">
        <w:t xml:space="preserve"> с </w:t>
      </w:r>
      <w:proofErr w:type="spellStart"/>
      <w:r w:rsidRPr="00DF3BDF">
        <w:t>пожарникари</w:t>
      </w:r>
      <w:proofErr w:type="spellEnd"/>
      <w:r w:rsidRPr="00DF3BDF">
        <w:t xml:space="preserve">, </w:t>
      </w:r>
      <w:proofErr w:type="spellStart"/>
      <w:r w:rsidRPr="00DF3BDF">
        <w:t>спасители</w:t>
      </w:r>
      <w:proofErr w:type="spellEnd"/>
      <w:r w:rsidRPr="00DF3BDF">
        <w:t xml:space="preserve"> и </w:t>
      </w:r>
      <w:proofErr w:type="spellStart"/>
      <w:r w:rsidRPr="00DF3BDF">
        <w:t>полицаи</w:t>
      </w:r>
      <w:proofErr w:type="spellEnd"/>
      <w:r w:rsidRPr="00DF3BDF">
        <w:t>.</w:t>
      </w:r>
      <w:proofErr w:type="gramEnd"/>
      <w:r w:rsidRPr="00DF3BDF">
        <w:t xml:space="preserve"> </w:t>
      </w:r>
      <w:proofErr w:type="spellStart"/>
      <w:proofErr w:type="gramStart"/>
      <w:r w:rsidRPr="00DF3BDF">
        <w:t>Това</w:t>
      </w:r>
      <w:proofErr w:type="spellEnd"/>
      <w:r w:rsidRPr="00DF3BDF">
        <w:t xml:space="preserve"> е </w:t>
      </w:r>
      <w:proofErr w:type="spellStart"/>
      <w:r w:rsidRPr="00DF3BDF">
        <w:t>възможно</w:t>
      </w:r>
      <w:proofErr w:type="spellEnd"/>
      <w:r w:rsidRPr="00DF3BDF">
        <w:t xml:space="preserve"> </w:t>
      </w:r>
      <w:proofErr w:type="spellStart"/>
      <w:r w:rsidRPr="00DF3BDF">
        <w:t>благодарение</w:t>
      </w:r>
      <w:proofErr w:type="spellEnd"/>
      <w:r w:rsidRPr="00DF3BDF">
        <w:t xml:space="preserve"> </w:t>
      </w:r>
      <w:proofErr w:type="spellStart"/>
      <w:r w:rsidRPr="00DF3BDF">
        <w:t>на</w:t>
      </w:r>
      <w:proofErr w:type="spellEnd"/>
      <w:r w:rsidRPr="00DF3BDF">
        <w:t xml:space="preserve"> </w:t>
      </w:r>
      <w:proofErr w:type="spellStart"/>
      <w:r w:rsidRPr="00DF3BDF">
        <w:t>съдействието</w:t>
      </w:r>
      <w:proofErr w:type="spellEnd"/>
      <w:r w:rsidRPr="00DF3BDF">
        <w:t xml:space="preserve"> </w:t>
      </w:r>
      <w:proofErr w:type="spellStart"/>
      <w:r w:rsidRPr="00DF3BDF">
        <w:t>на</w:t>
      </w:r>
      <w:proofErr w:type="spellEnd"/>
      <w:r w:rsidRPr="00DF3BDF">
        <w:t xml:space="preserve"> </w:t>
      </w:r>
      <w:proofErr w:type="spellStart"/>
      <w:r w:rsidRPr="00DF3BDF">
        <w:t>Столична</w:t>
      </w:r>
      <w:proofErr w:type="spellEnd"/>
      <w:r w:rsidRPr="00DF3BDF">
        <w:t xml:space="preserve"> </w:t>
      </w:r>
      <w:proofErr w:type="spellStart"/>
      <w:r w:rsidRPr="00DF3BDF">
        <w:t>дирекция</w:t>
      </w:r>
      <w:proofErr w:type="spellEnd"/>
      <w:r w:rsidRPr="00DF3BDF">
        <w:t xml:space="preserve"> „</w:t>
      </w:r>
      <w:proofErr w:type="spellStart"/>
      <w:r w:rsidRPr="00DF3BDF">
        <w:t>Пожарна</w:t>
      </w:r>
      <w:proofErr w:type="spellEnd"/>
      <w:r w:rsidRPr="00DF3BDF">
        <w:t xml:space="preserve"> </w:t>
      </w:r>
      <w:proofErr w:type="spellStart"/>
      <w:r w:rsidRPr="00DF3BDF">
        <w:t>безопасност</w:t>
      </w:r>
      <w:proofErr w:type="spellEnd"/>
      <w:r w:rsidRPr="00DF3BDF">
        <w:t xml:space="preserve"> и </w:t>
      </w:r>
      <w:proofErr w:type="spellStart"/>
      <w:r w:rsidRPr="00DF3BDF">
        <w:t>защита</w:t>
      </w:r>
      <w:proofErr w:type="spellEnd"/>
      <w:r w:rsidRPr="00DF3BDF">
        <w:t xml:space="preserve"> </w:t>
      </w:r>
      <w:proofErr w:type="spellStart"/>
      <w:r w:rsidRPr="00DF3BDF">
        <w:t>на</w:t>
      </w:r>
      <w:proofErr w:type="spellEnd"/>
      <w:r w:rsidRPr="00DF3BDF">
        <w:t xml:space="preserve"> </w:t>
      </w:r>
      <w:proofErr w:type="spellStart"/>
      <w:r w:rsidRPr="00DF3BDF">
        <w:t>населението</w:t>
      </w:r>
      <w:proofErr w:type="spellEnd"/>
      <w:r w:rsidRPr="00DF3BDF">
        <w:t xml:space="preserve">“, </w:t>
      </w:r>
      <w:proofErr w:type="spellStart"/>
      <w:r w:rsidRPr="00DF3BDF">
        <w:t>Столична</w:t>
      </w:r>
      <w:proofErr w:type="spellEnd"/>
      <w:r w:rsidRPr="00DF3BDF">
        <w:t xml:space="preserve"> </w:t>
      </w:r>
      <w:proofErr w:type="spellStart"/>
      <w:r w:rsidRPr="00DF3BDF">
        <w:t>дирекция</w:t>
      </w:r>
      <w:proofErr w:type="spellEnd"/>
      <w:r w:rsidRPr="00DF3BDF">
        <w:t xml:space="preserve"> </w:t>
      </w:r>
      <w:proofErr w:type="spellStart"/>
      <w:r w:rsidRPr="00DF3BDF">
        <w:t>на</w:t>
      </w:r>
      <w:proofErr w:type="spellEnd"/>
      <w:r w:rsidRPr="00DF3BDF">
        <w:t xml:space="preserve"> </w:t>
      </w:r>
      <w:proofErr w:type="spellStart"/>
      <w:r w:rsidRPr="00DF3BDF">
        <w:t>вътрешните</w:t>
      </w:r>
      <w:proofErr w:type="spellEnd"/>
      <w:r w:rsidRPr="00DF3BDF">
        <w:t xml:space="preserve"> </w:t>
      </w:r>
      <w:proofErr w:type="spellStart"/>
      <w:r w:rsidRPr="00DF3BDF">
        <w:t>работи</w:t>
      </w:r>
      <w:proofErr w:type="spellEnd"/>
      <w:r w:rsidRPr="00DF3BDF">
        <w:t xml:space="preserve"> и </w:t>
      </w:r>
      <w:proofErr w:type="spellStart"/>
      <w:r w:rsidRPr="00DF3BDF">
        <w:t>Столична</w:t>
      </w:r>
      <w:proofErr w:type="spellEnd"/>
      <w:r w:rsidRPr="00DF3BDF">
        <w:t xml:space="preserve"> </w:t>
      </w:r>
      <w:proofErr w:type="spellStart"/>
      <w:r w:rsidRPr="00DF3BDF">
        <w:t>дирекция</w:t>
      </w:r>
      <w:proofErr w:type="spellEnd"/>
      <w:r w:rsidRPr="00DF3BDF">
        <w:t xml:space="preserve"> „</w:t>
      </w:r>
      <w:proofErr w:type="spellStart"/>
      <w:r w:rsidRPr="00DF3BDF">
        <w:t>Аварийна</w:t>
      </w:r>
      <w:proofErr w:type="spellEnd"/>
      <w:r w:rsidRPr="00DF3BDF">
        <w:t xml:space="preserve"> </w:t>
      </w:r>
      <w:proofErr w:type="spellStart"/>
      <w:r w:rsidRPr="00DF3BDF">
        <w:t>помощ</w:t>
      </w:r>
      <w:proofErr w:type="spellEnd"/>
      <w:r w:rsidRPr="00DF3BDF">
        <w:t xml:space="preserve"> и </w:t>
      </w:r>
      <w:proofErr w:type="spellStart"/>
      <w:r w:rsidRPr="00DF3BDF">
        <w:t>превенция</w:t>
      </w:r>
      <w:proofErr w:type="spellEnd"/>
      <w:r w:rsidRPr="00DF3BDF">
        <w:t>“.</w:t>
      </w:r>
      <w:proofErr w:type="gramEnd"/>
    </w:p>
    <w:p w:rsidR="00DF3BDF" w:rsidRPr="00DF3BDF" w:rsidRDefault="00DF3BDF" w:rsidP="00DF3BDF">
      <w:proofErr w:type="spellStart"/>
      <w:proofErr w:type="gramStart"/>
      <w:r w:rsidRPr="00DF3BDF">
        <w:lastRenderedPageBreak/>
        <w:t>На</w:t>
      </w:r>
      <w:proofErr w:type="spellEnd"/>
      <w:r w:rsidRPr="00DF3BDF">
        <w:t xml:space="preserve"> </w:t>
      </w:r>
      <w:proofErr w:type="spellStart"/>
      <w:r w:rsidRPr="00DF3BDF">
        <w:t>Деня</w:t>
      </w:r>
      <w:proofErr w:type="spellEnd"/>
      <w:r w:rsidRPr="00DF3BDF">
        <w:t xml:space="preserve"> </w:t>
      </w:r>
      <w:proofErr w:type="spellStart"/>
      <w:r w:rsidRPr="00DF3BDF">
        <w:t>на</w:t>
      </w:r>
      <w:proofErr w:type="spellEnd"/>
      <w:r w:rsidRPr="00DF3BDF">
        <w:t xml:space="preserve"> </w:t>
      </w:r>
      <w:proofErr w:type="spellStart"/>
      <w:r w:rsidRPr="00DF3BDF">
        <w:t>Бащата</w:t>
      </w:r>
      <w:proofErr w:type="spellEnd"/>
      <w:r w:rsidRPr="00DF3BDF">
        <w:t xml:space="preserve"> </w:t>
      </w:r>
      <w:hyperlink r:id="rId11" w:history="1">
        <w:r w:rsidRPr="00DF3BDF">
          <w:rPr>
            <w:rStyle w:val="Hyperlink"/>
          </w:rPr>
          <w:t xml:space="preserve">Домът </w:t>
        </w:r>
        <w:proofErr w:type="spellStart"/>
        <w:r w:rsidRPr="00DF3BDF">
          <w:rPr>
            <w:rStyle w:val="Hyperlink"/>
          </w:rPr>
          <w:t>на</w:t>
        </w:r>
        <w:proofErr w:type="spellEnd"/>
        <w:r w:rsidRPr="00DF3BDF">
          <w:rPr>
            <w:rStyle w:val="Hyperlink"/>
          </w:rPr>
          <w:t xml:space="preserve"> </w:t>
        </w:r>
        <w:proofErr w:type="spellStart"/>
        <w:r w:rsidRPr="00DF3BDF">
          <w:rPr>
            <w:rStyle w:val="Hyperlink"/>
          </w:rPr>
          <w:t>киното</w:t>
        </w:r>
        <w:proofErr w:type="spellEnd"/>
        <w:r w:rsidRPr="00DF3BDF">
          <w:rPr>
            <w:rStyle w:val="Hyperlink"/>
          </w:rPr>
          <w:t xml:space="preserve"> </w:t>
        </w:r>
        <w:proofErr w:type="spellStart"/>
        <w:r w:rsidRPr="00DF3BDF">
          <w:rPr>
            <w:rStyle w:val="Hyperlink"/>
          </w:rPr>
          <w:t>предлага</w:t>
        </w:r>
        <w:proofErr w:type="spellEnd"/>
        <w:r w:rsidRPr="00DF3BDF">
          <w:rPr>
            <w:rStyle w:val="Hyperlink"/>
          </w:rPr>
          <w:t xml:space="preserve"> </w:t>
        </w:r>
        <w:proofErr w:type="spellStart"/>
        <w:r w:rsidRPr="00DF3BDF">
          <w:rPr>
            <w:rStyle w:val="Hyperlink"/>
          </w:rPr>
          <w:t>поредица</w:t>
        </w:r>
        <w:proofErr w:type="spellEnd"/>
        <w:r w:rsidRPr="00DF3BDF">
          <w:rPr>
            <w:rStyle w:val="Hyperlink"/>
          </w:rPr>
          <w:t xml:space="preserve"> </w:t>
        </w:r>
        <w:proofErr w:type="spellStart"/>
        <w:r w:rsidRPr="00DF3BDF">
          <w:rPr>
            <w:rStyle w:val="Hyperlink"/>
          </w:rPr>
          <w:t>от</w:t>
        </w:r>
        <w:proofErr w:type="spellEnd"/>
        <w:r w:rsidRPr="00DF3BDF">
          <w:rPr>
            <w:rStyle w:val="Hyperlink"/>
          </w:rPr>
          <w:t xml:space="preserve"> </w:t>
        </w:r>
        <w:proofErr w:type="spellStart"/>
        <w:r w:rsidRPr="00DF3BDF">
          <w:rPr>
            <w:rStyle w:val="Hyperlink"/>
          </w:rPr>
          <w:t>избрани</w:t>
        </w:r>
        <w:proofErr w:type="spellEnd"/>
        <w:r w:rsidRPr="00DF3BDF">
          <w:rPr>
            <w:rStyle w:val="Hyperlink"/>
          </w:rPr>
          <w:t xml:space="preserve"> </w:t>
        </w:r>
        <w:proofErr w:type="spellStart"/>
        <w:r w:rsidRPr="00DF3BDF">
          <w:rPr>
            <w:rStyle w:val="Hyperlink"/>
          </w:rPr>
          <w:t>филми</w:t>
        </w:r>
        <w:proofErr w:type="spellEnd"/>
      </w:hyperlink>
      <w:r w:rsidRPr="00DF3BDF">
        <w:t xml:space="preserve">, </w:t>
      </w:r>
      <w:proofErr w:type="spellStart"/>
      <w:r w:rsidRPr="00DF3BDF">
        <w:t>свързани</w:t>
      </w:r>
      <w:proofErr w:type="spellEnd"/>
      <w:r w:rsidRPr="00DF3BDF">
        <w:t xml:space="preserve"> с </w:t>
      </w:r>
      <w:proofErr w:type="spellStart"/>
      <w:r w:rsidRPr="00DF3BDF">
        <w:t>бащите</w:t>
      </w:r>
      <w:proofErr w:type="spellEnd"/>
      <w:r w:rsidRPr="00DF3BDF">
        <w:t xml:space="preserve">, </w:t>
      </w:r>
      <w:proofErr w:type="spellStart"/>
      <w:r w:rsidRPr="00DF3BDF">
        <w:t>мъжките</w:t>
      </w:r>
      <w:proofErr w:type="spellEnd"/>
      <w:r w:rsidRPr="00DF3BDF">
        <w:t xml:space="preserve"> </w:t>
      </w:r>
      <w:proofErr w:type="spellStart"/>
      <w:r w:rsidRPr="00DF3BDF">
        <w:t>фигури</w:t>
      </w:r>
      <w:proofErr w:type="spellEnd"/>
      <w:r w:rsidRPr="00DF3BDF">
        <w:t xml:space="preserve"> в </w:t>
      </w:r>
      <w:proofErr w:type="spellStart"/>
      <w:r w:rsidRPr="00DF3BDF">
        <w:t>семейството</w:t>
      </w:r>
      <w:proofErr w:type="spellEnd"/>
      <w:r w:rsidRPr="00DF3BDF">
        <w:t xml:space="preserve">, </w:t>
      </w:r>
      <w:proofErr w:type="spellStart"/>
      <w:r w:rsidRPr="00DF3BDF">
        <w:t>духовните</w:t>
      </w:r>
      <w:proofErr w:type="spellEnd"/>
      <w:r w:rsidRPr="00DF3BDF">
        <w:t xml:space="preserve"> </w:t>
      </w:r>
      <w:proofErr w:type="spellStart"/>
      <w:r w:rsidRPr="00DF3BDF">
        <w:t>учители</w:t>
      </w:r>
      <w:proofErr w:type="spellEnd"/>
      <w:r w:rsidRPr="00DF3BDF">
        <w:t xml:space="preserve">, </w:t>
      </w:r>
      <w:proofErr w:type="spellStart"/>
      <w:r w:rsidRPr="00DF3BDF">
        <w:t>които</w:t>
      </w:r>
      <w:proofErr w:type="spellEnd"/>
      <w:r w:rsidRPr="00DF3BDF">
        <w:t xml:space="preserve">, </w:t>
      </w:r>
      <w:proofErr w:type="spellStart"/>
      <w:r w:rsidRPr="00DF3BDF">
        <w:t>изгубени</w:t>
      </w:r>
      <w:proofErr w:type="spellEnd"/>
      <w:r w:rsidRPr="00DF3BDF">
        <w:t xml:space="preserve"> </w:t>
      </w:r>
      <w:proofErr w:type="spellStart"/>
      <w:r w:rsidRPr="00DF3BDF">
        <w:t>или</w:t>
      </w:r>
      <w:proofErr w:type="spellEnd"/>
      <w:r w:rsidRPr="00DF3BDF">
        <w:t xml:space="preserve"> </w:t>
      </w:r>
      <w:proofErr w:type="spellStart"/>
      <w:r w:rsidRPr="00DF3BDF">
        <w:t>намерени</w:t>
      </w:r>
      <w:proofErr w:type="spellEnd"/>
      <w:r w:rsidRPr="00DF3BDF">
        <w:t xml:space="preserve">, </w:t>
      </w:r>
      <w:proofErr w:type="spellStart"/>
      <w:r w:rsidRPr="00DF3BDF">
        <w:t>винаги</w:t>
      </w:r>
      <w:proofErr w:type="spellEnd"/>
      <w:r w:rsidRPr="00DF3BDF">
        <w:t xml:space="preserve"> </w:t>
      </w:r>
      <w:proofErr w:type="spellStart"/>
      <w:r w:rsidRPr="00DF3BDF">
        <w:t>са</w:t>
      </w:r>
      <w:proofErr w:type="spellEnd"/>
      <w:r w:rsidRPr="00DF3BDF">
        <w:t xml:space="preserve"> </w:t>
      </w:r>
      <w:proofErr w:type="spellStart"/>
      <w:r w:rsidRPr="00DF3BDF">
        <w:t>определящи</w:t>
      </w:r>
      <w:proofErr w:type="spellEnd"/>
      <w:r w:rsidRPr="00DF3BDF">
        <w:t xml:space="preserve"> за </w:t>
      </w:r>
      <w:proofErr w:type="spellStart"/>
      <w:r w:rsidRPr="00DF3BDF">
        <w:t>пътя</w:t>
      </w:r>
      <w:proofErr w:type="spellEnd"/>
      <w:r w:rsidRPr="00DF3BDF">
        <w:t xml:space="preserve"> </w:t>
      </w:r>
      <w:proofErr w:type="spellStart"/>
      <w:r w:rsidRPr="00DF3BDF">
        <w:t>на</w:t>
      </w:r>
      <w:proofErr w:type="spellEnd"/>
      <w:r w:rsidRPr="00DF3BDF">
        <w:t xml:space="preserve"> </w:t>
      </w:r>
      <w:proofErr w:type="spellStart"/>
      <w:r w:rsidRPr="00DF3BDF">
        <w:t>всеки</w:t>
      </w:r>
      <w:proofErr w:type="spellEnd"/>
      <w:r w:rsidRPr="00DF3BDF">
        <w:t xml:space="preserve"> </w:t>
      </w:r>
      <w:proofErr w:type="spellStart"/>
      <w:r w:rsidRPr="00DF3BDF">
        <w:t>един</w:t>
      </w:r>
      <w:proofErr w:type="spellEnd"/>
      <w:r w:rsidRPr="00DF3BDF">
        <w:t xml:space="preserve"> </w:t>
      </w:r>
      <w:proofErr w:type="spellStart"/>
      <w:r w:rsidRPr="00DF3BDF">
        <w:t>от</w:t>
      </w:r>
      <w:proofErr w:type="spellEnd"/>
      <w:r w:rsidRPr="00DF3BDF">
        <w:t xml:space="preserve"> </w:t>
      </w:r>
      <w:proofErr w:type="spellStart"/>
      <w:r w:rsidRPr="00DF3BDF">
        <w:t>нас</w:t>
      </w:r>
      <w:proofErr w:type="spellEnd"/>
      <w:r w:rsidRPr="00DF3BDF">
        <w:t>.</w:t>
      </w:r>
      <w:proofErr w:type="gramEnd"/>
    </w:p>
    <w:p w:rsidR="00DF3BDF" w:rsidRPr="00DF3BDF" w:rsidRDefault="00DF3BDF" w:rsidP="00DF3BDF">
      <w:pPr>
        <w:rPr>
          <w:lang w:val="bg-BG"/>
        </w:rPr>
      </w:pPr>
      <w:r w:rsidRPr="00DF3BDF">
        <w:t xml:space="preserve">ВНИМАНИЕ, ТАТКОВЦИ! </w:t>
      </w:r>
      <w:hyperlink r:id="rId12" w:history="1">
        <w:proofErr w:type="spellStart"/>
        <w:r w:rsidRPr="00DF3BDF">
          <w:rPr>
            <w:rStyle w:val="Hyperlink"/>
            <w:lang w:val="bg-BG"/>
          </w:rPr>
          <w:t>Музейко</w:t>
        </w:r>
        <w:proofErr w:type="spellEnd"/>
      </w:hyperlink>
      <w:r w:rsidRPr="00DF3BDF">
        <w:rPr>
          <w:lang w:val="bg-BG"/>
        </w:rPr>
        <w:t xml:space="preserve"> има да ви каже нещо </w:t>
      </w:r>
      <w:r w:rsidRPr="00DF3BDF">
        <w:rPr>
          <w:lang w:val="bg-BG"/>
        </w:rPr>
        <w:sym w:font="Wingdings" w:char="F04A"/>
      </w:r>
      <w:r w:rsidRPr="00DF3BDF">
        <w:rPr>
          <w:lang w:val="bg-BG"/>
        </w:rPr>
        <w:t xml:space="preserve"> </w:t>
      </w:r>
    </w:p>
    <w:p w:rsidR="00DF3BDF" w:rsidRPr="00DF3BDF" w:rsidRDefault="00DF3BDF" w:rsidP="00DF3BDF">
      <w:proofErr w:type="spellStart"/>
      <w:r w:rsidRPr="00DF3BDF">
        <w:t>По</w:t>
      </w:r>
      <w:proofErr w:type="spellEnd"/>
      <w:r w:rsidRPr="00DF3BDF">
        <w:t xml:space="preserve"> </w:t>
      </w:r>
      <w:proofErr w:type="spellStart"/>
      <w:r w:rsidRPr="00DF3BDF">
        <w:t>случай</w:t>
      </w:r>
      <w:proofErr w:type="spellEnd"/>
      <w:r w:rsidRPr="00DF3BDF">
        <w:t xml:space="preserve"> </w:t>
      </w:r>
      <w:proofErr w:type="spellStart"/>
      <w:r w:rsidRPr="00DF3BDF">
        <w:t>Международния</w:t>
      </w:r>
      <w:proofErr w:type="spellEnd"/>
      <w:r w:rsidRPr="00DF3BDF">
        <w:t xml:space="preserve"> </w:t>
      </w:r>
      <w:proofErr w:type="spellStart"/>
      <w:r w:rsidRPr="00DF3BDF">
        <w:t>ден</w:t>
      </w:r>
      <w:proofErr w:type="spellEnd"/>
      <w:r w:rsidRPr="00DF3BDF">
        <w:t xml:space="preserve"> </w:t>
      </w:r>
      <w:proofErr w:type="spellStart"/>
      <w:r w:rsidRPr="00DF3BDF">
        <w:t>на</w:t>
      </w:r>
      <w:proofErr w:type="spellEnd"/>
      <w:r w:rsidRPr="00DF3BDF">
        <w:t xml:space="preserve"> </w:t>
      </w:r>
      <w:proofErr w:type="spellStart"/>
      <w:r w:rsidRPr="00DF3BDF">
        <w:t>бащата</w:t>
      </w:r>
      <w:proofErr w:type="spellEnd"/>
      <w:r w:rsidRPr="00DF3BDF">
        <w:t xml:space="preserve"> </w:t>
      </w:r>
      <w:proofErr w:type="spellStart"/>
      <w:r w:rsidRPr="00DF3BDF">
        <w:t>на</w:t>
      </w:r>
      <w:proofErr w:type="spellEnd"/>
      <w:r w:rsidRPr="00DF3BDF">
        <w:t xml:space="preserve"> 17 </w:t>
      </w:r>
      <w:proofErr w:type="spellStart"/>
      <w:r w:rsidRPr="00DF3BDF">
        <w:t>юни</w:t>
      </w:r>
      <w:proofErr w:type="spellEnd"/>
      <w:r w:rsidRPr="00DF3BDF">
        <w:t xml:space="preserve">, </w:t>
      </w:r>
      <w:proofErr w:type="spellStart"/>
      <w:r w:rsidRPr="00DF3BDF">
        <w:t>на</w:t>
      </w:r>
      <w:proofErr w:type="spellEnd"/>
      <w:r w:rsidRPr="00DF3BDF">
        <w:t xml:space="preserve"> </w:t>
      </w:r>
      <w:proofErr w:type="spellStart"/>
      <w:r w:rsidRPr="00DF3BDF">
        <w:t>Ден</w:t>
      </w:r>
      <w:proofErr w:type="spellEnd"/>
      <w:r w:rsidRPr="00DF3BDF">
        <w:t xml:space="preserve"> за </w:t>
      </w:r>
      <w:proofErr w:type="spellStart"/>
      <w:r w:rsidRPr="00DF3BDF">
        <w:t>най-малките</w:t>
      </w:r>
      <w:proofErr w:type="spellEnd"/>
      <w:r w:rsidRPr="00DF3BDF">
        <w:t xml:space="preserve"> (1-5 г.) </w:t>
      </w:r>
      <w:proofErr w:type="spellStart"/>
      <w:r w:rsidRPr="00DF3BDF">
        <w:t>на</w:t>
      </w:r>
      <w:proofErr w:type="spellEnd"/>
      <w:r w:rsidRPr="00DF3BDF">
        <w:t xml:space="preserve"> 17 </w:t>
      </w:r>
      <w:proofErr w:type="spellStart"/>
      <w:r w:rsidRPr="00DF3BDF">
        <w:t>юни</w:t>
      </w:r>
      <w:proofErr w:type="spellEnd"/>
      <w:r w:rsidRPr="00DF3BDF">
        <w:t xml:space="preserve">, </w:t>
      </w:r>
      <w:proofErr w:type="spellStart"/>
      <w:r w:rsidRPr="00DF3BDF">
        <w:t>всички</w:t>
      </w:r>
      <w:proofErr w:type="spellEnd"/>
      <w:r w:rsidRPr="00DF3BDF">
        <w:t xml:space="preserve"> </w:t>
      </w:r>
      <w:proofErr w:type="spellStart"/>
      <w:r w:rsidRPr="00DF3BDF">
        <w:t>бащи</w:t>
      </w:r>
      <w:proofErr w:type="spellEnd"/>
      <w:r w:rsidRPr="00DF3BDF">
        <w:t xml:space="preserve"> </w:t>
      </w:r>
      <w:proofErr w:type="spellStart"/>
      <w:r w:rsidRPr="00DF3BDF">
        <w:t>ще</w:t>
      </w:r>
      <w:proofErr w:type="spellEnd"/>
      <w:r w:rsidRPr="00DF3BDF">
        <w:t xml:space="preserve"> </w:t>
      </w:r>
      <w:proofErr w:type="spellStart"/>
      <w:r w:rsidRPr="00DF3BDF">
        <w:t>ползват</w:t>
      </w:r>
      <w:proofErr w:type="spellEnd"/>
      <w:r w:rsidRPr="00DF3BDF">
        <w:t xml:space="preserve"> 50% </w:t>
      </w:r>
      <w:proofErr w:type="spellStart"/>
      <w:r w:rsidRPr="00DF3BDF">
        <w:t>намаление</w:t>
      </w:r>
      <w:proofErr w:type="spellEnd"/>
      <w:r w:rsidRPr="00DF3BDF">
        <w:t xml:space="preserve"> </w:t>
      </w:r>
      <w:proofErr w:type="spellStart"/>
      <w:r w:rsidRPr="00DF3BDF">
        <w:t>от</w:t>
      </w:r>
      <w:proofErr w:type="spellEnd"/>
      <w:r w:rsidRPr="00DF3BDF">
        <w:t xml:space="preserve"> </w:t>
      </w:r>
      <w:proofErr w:type="spellStart"/>
      <w:r w:rsidRPr="00DF3BDF">
        <w:t>стойността</w:t>
      </w:r>
      <w:proofErr w:type="spellEnd"/>
      <w:r w:rsidRPr="00DF3BDF">
        <w:t xml:space="preserve"> </w:t>
      </w:r>
      <w:proofErr w:type="spellStart"/>
      <w:r w:rsidRPr="00DF3BDF">
        <w:t>на</w:t>
      </w:r>
      <w:proofErr w:type="spellEnd"/>
      <w:r w:rsidRPr="00DF3BDF">
        <w:t xml:space="preserve"> </w:t>
      </w:r>
      <w:proofErr w:type="spellStart"/>
      <w:r w:rsidRPr="00DF3BDF">
        <w:t>своя</w:t>
      </w:r>
      <w:proofErr w:type="spellEnd"/>
      <w:r w:rsidRPr="00DF3BDF">
        <w:t xml:space="preserve"> </w:t>
      </w:r>
      <w:proofErr w:type="spellStart"/>
      <w:r w:rsidRPr="00DF3BDF">
        <w:t>билет</w:t>
      </w:r>
      <w:proofErr w:type="spellEnd"/>
      <w:r w:rsidRPr="00DF3BDF">
        <w:t xml:space="preserve"> за </w:t>
      </w:r>
      <w:proofErr w:type="spellStart"/>
      <w:r w:rsidRPr="00DF3BDF">
        <w:t>Музейко</w:t>
      </w:r>
      <w:proofErr w:type="spellEnd"/>
      <w:r w:rsidRPr="00DF3BDF">
        <w:t>. (</w:t>
      </w:r>
      <w:proofErr w:type="spellStart"/>
      <w:r w:rsidRPr="00DF3BDF">
        <w:t>Не</w:t>
      </w:r>
      <w:proofErr w:type="spellEnd"/>
      <w:r w:rsidRPr="00DF3BDF">
        <w:t xml:space="preserve"> </w:t>
      </w:r>
      <w:proofErr w:type="spellStart"/>
      <w:r w:rsidRPr="00DF3BDF">
        <w:t>се</w:t>
      </w:r>
      <w:proofErr w:type="spellEnd"/>
      <w:r w:rsidRPr="00DF3BDF">
        <w:t xml:space="preserve"> </w:t>
      </w:r>
      <w:proofErr w:type="spellStart"/>
      <w:r w:rsidRPr="00DF3BDF">
        <w:t>комбинира</w:t>
      </w:r>
      <w:proofErr w:type="spellEnd"/>
      <w:r w:rsidRPr="00DF3BDF">
        <w:t xml:space="preserve"> с </w:t>
      </w:r>
      <w:proofErr w:type="spellStart"/>
      <w:r w:rsidRPr="00DF3BDF">
        <w:t>други</w:t>
      </w:r>
      <w:proofErr w:type="spellEnd"/>
      <w:r w:rsidRPr="00DF3BDF">
        <w:t xml:space="preserve"> </w:t>
      </w:r>
      <w:proofErr w:type="spellStart"/>
      <w:r w:rsidRPr="00DF3BDF">
        <w:t>промоции</w:t>
      </w:r>
      <w:proofErr w:type="spellEnd"/>
      <w:r w:rsidRPr="00DF3BDF">
        <w:t xml:space="preserve"> и </w:t>
      </w:r>
      <w:proofErr w:type="spellStart"/>
      <w:r w:rsidRPr="00DF3BDF">
        <w:t>намаления</w:t>
      </w:r>
      <w:proofErr w:type="spellEnd"/>
      <w:r w:rsidRPr="00DF3BDF">
        <w:t>.)</w:t>
      </w:r>
    </w:p>
    <w:p w:rsidR="00DF3BDF" w:rsidRPr="00DF3BDF" w:rsidRDefault="00DF3BDF" w:rsidP="00DF3BDF">
      <w:pPr>
        <w:rPr>
          <w:lang w:val="bg-BG"/>
        </w:rPr>
      </w:pPr>
      <w:proofErr w:type="spellStart"/>
      <w:r w:rsidRPr="00DF3BDF">
        <w:t>Включете</w:t>
      </w:r>
      <w:proofErr w:type="spellEnd"/>
      <w:r w:rsidRPr="00DF3BDF">
        <w:t xml:space="preserve"> </w:t>
      </w:r>
      <w:proofErr w:type="spellStart"/>
      <w:r w:rsidRPr="00DF3BDF">
        <w:t>се</w:t>
      </w:r>
      <w:proofErr w:type="spellEnd"/>
      <w:r w:rsidRPr="00DF3BDF">
        <w:t xml:space="preserve"> и </w:t>
      </w:r>
      <w:proofErr w:type="spellStart"/>
      <w:r w:rsidRPr="00DF3BDF">
        <w:t>вие</w:t>
      </w:r>
      <w:proofErr w:type="spellEnd"/>
      <w:r w:rsidRPr="00DF3BDF">
        <w:t xml:space="preserve">! </w:t>
      </w:r>
      <w:proofErr w:type="spellStart"/>
      <w:r w:rsidRPr="00DF3BDF">
        <w:t>Организирайте</w:t>
      </w:r>
      <w:proofErr w:type="spellEnd"/>
      <w:r w:rsidRPr="00DF3BDF">
        <w:t xml:space="preserve"> </w:t>
      </w:r>
      <w:proofErr w:type="spellStart"/>
      <w:r w:rsidRPr="00DF3BDF">
        <w:t>събитие</w:t>
      </w:r>
      <w:proofErr w:type="spellEnd"/>
      <w:r w:rsidRPr="00DF3BDF">
        <w:t xml:space="preserve">, </w:t>
      </w:r>
      <w:proofErr w:type="spellStart"/>
      <w:r w:rsidRPr="00DF3BDF">
        <w:t>четене</w:t>
      </w:r>
      <w:proofErr w:type="spellEnd"/>
      <w:r w:rsidRPr="00DF3BDF">
        <w:t xml:space="preserve">, </w:t>
      </w:r>
      <w:proofErr w:type="spellStart"/>
      <w:r w:rsidRPr="00DF3BDF">
        <w:t>състезание</w:t>
      </w:r>
      <w:proofErr w:type="spellEnd"/>
      <w:r w:rsidRPr="00DF3BDF">
        <w:t xml:space="preserve">! </w:t>
      </w:r>
    </w:p>
    <w:p w:rsidR="00DF3BDF" w:rsidRPr="00DF3BDF" w:rsidRDefault="00DF3BDF" w:rsidP="00DF3BDF">
      <w:pPr>
        <w:rPr>
          <w:lang w:val="bg-BG"/>
        </w:rPr>
      </w:pPr>
      <w:r w:rsidRPr="00DF3BDF">
        <w:rPr>
          <w:lang w:val="bg-BG"/>
        </w:rPr>
        <w:t>Още акценти от страната:</w:t>
      </w:r>
    </w:p>
    <w:p w:rsidR="00DF3BDF" w:rsidRPr="00DF3BDF" w:rsidRDefault="00DF3BDF" w:rsidP="00DF3BDF">
      <w:pPr>
        <w:rPr>
          <w:lang w:val="bg-BG"/>
        </w:rPr>
      </w:pPr>
      <w:hyperlink r:id="rId13" w:history="1">
        <w:r w:rsidRPr="00DF3BDF">
          <w:rPr>
            <w:rStyle w:val="Hyperlink"/>
            <w:lang w:val="bg-BG"/>
          </w:rPr>
          <w:t>Регионален исторически музей - Бургас</w:t>
        </w:r>
      </w:hyperlink>
    </w:p>
    <w:p w:rsidR="00DF3BDF" w:rsidRPr="00DF3BDF" w:rsidRDefault="00DF3BDF" w:rsidP="00DF3BDF">
      <w:pPr>
        <w:spacing w:after="0" w:line="240" w:lineRule="auto"/>
        <w:rPr>
          <w:rFonts w:eastAsia="Times New Roman" w:cs="Times New Roman"/>
          <w:color w:val="000000"/>
        </w:rPr>
      </w:pPr>
      <w:r w:rsidRPr="00DF3BDF">
        <w:rPr>
          <w:rFonts w:eastAsia="Times New Roman" w:cs="Times New Roman"/>
          <w:color w:val="000000"/>
          <w:lang w:val="bg-BG"/>
        </w:rPr>
        <w:t>1</w:t>
      </w:r>
      <w:r w:rsidRPr="000D13D0">
        <w:rPr>
          <w:rFonts w:eastAsia="Times New Roman" w:cs="Times New Roman"/>
          <w:color w:val="000000"/>
        </w:rPr>
        <w:t xml:space="preserve">7 </w:t>
      </w:r>
      <w:proofErr w:type="spellStart"/>
      <w:r w:rsidRPr="000D13D0">
        <w:rPr>
          <w:rFonts w:eastAsia="Times New Roman" w:cs="Times New Roman"/>
          <w:color w:val="000000"/>
        </w:rPr>
        <w:t>юни</w:t>
      </w:r>
      <w:proofErr w:type="spellEnd"/>
      <w:r w:rsidRPr="000D13D0">
        <w:rPr>
          <w:rFonts w:eastAsia="Times New Roman" w:cs="Times New Roman"/>
          <w:color w:val="000000"/>
        </w:rPr>
        <w:t xml:space="preserve"> - </w:t>
      </w:r>
      <w:proofErr w:type="spellStart"/>
      <w:r w:rsidRPr="000D13D0">
        <w:rPr>
          <w:rFonts w:eastAsia="Times New Roman" w:cs="Times New Roman"/>
          <w:color w:val="000000"/>
        </w:rPr>
        <w:t>Деня</w:t>
      </w:r>
      <w:proofErr w:type="spellEnd"/>
      <w:r w:rsidRPr="000D13D0">
        <w:rPr>
          <w:rFonts w:eastAsia="Times New Roman" w:cs="Times New Roman"/>
          <w:color w:val="000000"/>
        </w:rPr>
        <w:t xml:space="preserve"> </w:t>
      </w:r>
      <w:proofErr w:type="spellStart"/>
      <w:r w:rsidRPr="000D13D0">
        <w:rPr>
          <w:rFonts w:eastAsia="Times New Roman" w:cs="Times New Roman"/>
          <w:color w:val="000000"/>
        </w:rPr>
        <w:t>на</w:t>
      </w:r>
      <w:proofErr w:type="spellEnd"/>
      <w:r w:rsidRPr="000D13D0">
        <w:rPr>
          <w:rFonts w:eastAsia="Times New Roman" w:cs="Times New Roman"/>
          <w:color w:val="000000"/>
        </w:rPr>
        <w:t xml:space="preserve"> </w:t>
      </w:r>
      <w:proofErr w:type="spellStart"/>
      <w:r w:rsidRPr="000D13D0">
        <w:rPr>
          <w:rFonts w:eastAsia="Times New Roman" w:cs="Times New Roman"/>
          <w:color w:val="000000"/>
        </w:rPr>
        <w:t>бащата</w:t>
      </w:r>
      <w:proofErr w:type="spellEnd"/>
      <w:r w:rsidRPr="000D13D0">
        <w:rPr>
          <w:rFonts w:eastAsia="Times New Roman" w:cs="Times New Roman"/>
          <w:color w:val="000000"/>
        </w:rPr>
        <w:t xml:space="preserve">, </w:t>
      </w:r>
      <w:proofErr w:type="spellStart"/>
      <w:r w:rsidRPr="00DF3BDF">
        <w:rPr>
          <w:rFonts w:eastAsia="Times New Roman" w:cs="Times New Roman"/>
          <w:b/>
          <w:color w:val="000000"/>
        </w:rPr>
        <w:t>всички</w:t>
      </w:r>
      <w:proofErr w:type="spellEnd"/>
      <w:r w:rsidRPr="00DF3BDF">
        <w:rPr>
          <w:rFonts w:eastAsia="Times New Roman" w:cs="Times New Roman"/>
          <w:b/>
          <w:color w:val="000000"/>
        </w:rPr>
        <w:t xml:space="preserve"> </w:t>
      </w:r>
      <w:proofErr w:type="spellStart"/>
      <w:r w:rsidRPr="00DF3BDF">
        <w:rPr>
          <w:rFonts w:eastAsia="Times New Roman" w:cs="Times New Roman"/>
          <w:b/>
          <w:color w:val="000000"/>
        </w:rPr>
        <w:t>експозиции</w:t>
      </w:r>
      <w:proofErr w:type="spellEnd"/>
      <w:r w:rsidRPr="00DF3BDF">
        <w:rPr>
          <w:rFonts w:eastAsia="Times New Roman" w:cs="Times New Roman"/>
          <w:b/>
          <w:color w:val="000000"/>
        </w:rPr>
        <w:t xml:space="preserve"> </w:t>
      </w:r>
      <w:proofErr w:type="spellStart"/>
      <w:r w:rsidRPr="00DF3BDF">
        <w:rPr>
          <w:rFonts w:eastAsia="Times New Roman" w:cs="Times New Roman"/>
          <w:b/>
          <w:color w:val="000000"/>
        </w:rPr>
        <w:t>на</w:t>
      </w:r>
      <w:proofErr w:type="spellEnd"/>
      <w:r w:rsidRPr="00DF3BDF">
        <w:rPr>
          <w:rFonts w:eastAsia="Times New Roman" w:cs="Times New Roman"/>
          <w:b/>
          <w:color w:val="000000"/>
        </w:rPr>
        <w:t xml:space="preserve"> </w:t>
      </w:r>
      <w:proofErr w:type="spellStart"/>
      <w:r w:rsidRPr="00DF3BDF">
        <w:rPr>
          <w:rFonts w:eastAsia="Times New Roman" w:cs="Times New Roman"/>
          <w:b/>
          <w:color w:val="000000"/>
        </w:rPr>
        <w:t>Регионален</w:t>
      </w:r>
      <w:proofErr w:type="spellEnd"/>
      <w:r w:rsidRPr="00DF3BDF">
        <w:rPr>
          <w:rFonts w:eastAsia="Times New Roman" w:cs="Times New Roman"/>
          <w:b/>
          <w:color w:val="000000"/>
        </w:rPr>
        <w:t xml:space="preserve"> </w:t>
      </w:r>
      <w:proofErr w:type="spellStart"/>
      <w:r w:rsidRPr="00DF3BDF">
        <w:rPr>
          <w:rFonts w:eastAsia="Times New Roman" w:cs="Times New Roman"/>
          <w:b/>
          <w:color w:val="000000"/>
        </w:rPr>
        <w:t>исторически</w:t>
      </w:r>
      <w:proofErr w:type="spellEnd"/>
      <w:r w:rsidRPr="00DF3BDF">
        <w:rPr>
          <w:rFonts w:eastAsia="Times New Roman" w:cs="Times New Roman"/>
          <w:b/>
          <w:color w:val="000000"/>
        </w:rPr>
        <w:t xml:space="preserve"> </w:t>
      </w:r>
      <w:proofErr w:type="spellStart"/>
      <w:r w:rsidRPr="00DF3BDF">
        <w:rPr>
          <w:rFonts w:eastAsia="Times New Roman" w:cs="Times New Roman"/>
          <w:b/>
          <w:color w:val="000000"/>
        </w:rPr>
        <w:t>музей-Бургас</w:t>
      </w:r>
      <w:proofErr w:type="spellEnd"/>
      <w:r w:rsidRPr="00DF3BDF">
        <w:rPr>
          <w:rFonts w:eastAsia="Times New Roman" w:cs="Times New Roman"/>
          <w:b/>
          <w:color w:val="000000"/>
        </w:rPr>
        <w:t xml:space="preserve"> </w:t>
      </w:r>
      <w:proofErr w:type="spellStart"/>
      <w:r w:rsidRPr="00DF3BDF">
        <w:rPr>
          <w:rFonts w:eastAsia="Times New Roman" w:cs="Times New Roman"/>
          <w:b/>
          <w:color w:val="000000"/>
        </w:rPr>
        <w:t>ще</w:t>
      </w:r>
      <w:proofErr w:type="spellEnd"/>
      <w:r w:rsidRPr="00DF3BDF">
        <w:rPr>
          <w:rFonts w:eastAsia="Times New Roman" w:cs="Times New Roman"/>
          <w:b/>
          <w:color w:val="000000"/>
        </w:rPr>
        <w:t xml:space="preserve"> </w:t>
      </w:r>
      <w:proofErr w:type="spellStart"/>
      <w:r w:rsidRPr="00DF3BDF">
        <w:rPr>
          <w:rFonts w:eastAsia="Times New Roman" w:cs="Times New Roman"/>
          <w:b/>
          <w:color w:val="000000"/>
        </w:rPr>
        <w:t>посрещат</w:t>
      </w:r>
      <w:proofErr w:type="spellEnd"/>
      <w:r w:rsidRPr="00DF3BDF">
        <w:rPr>
          <w:rFonts w:eastAsia="Times New Roman" w:cs="Times New Roman"/>
          <w:b/>
          <w:color w:val="000000"/>
        </w:rPr>
        <w:t xml:space="preserve"> </w:t>
      </w:r>
      <w:proofErr w:type="spellStart"/>
      <w:r w:rsidRPr="00DF3BDF">
        <w:rPr>
          <w:rFonts w:eastAsia="Times New Roman" w:cs="Times New Roman"/>
          <w:b/>
          <w:color w:val="000000"/>
        </w:rPr>
        <w:t>деца</w:t>
      </w:r>
      <w:proofErr w:type="spellEnd"/>
      <w:r w:rsidRPr="00DF3BDF">
        <w:rPr>
          <w:rFonts w:eastAsia="Times New Roman" w:cs="Times New Roman"/>
          <w:b/>
          <w:color w:val="000000"/>
        </w:rPr>
        <w:t xml:space="preserve">, </w:t>
      </w:r>
      <w:proofErr w:type="spellStart"/>
      <w:r w:rsidRPr="00DF3BDF">
        <w:rPr>
          <w:rFonts w:eastAsia="Times New Roman" w:cs="Times New Roman"/>
          <w:b/>
          <w:color w:val="000000"/>
        </w:rPr>
        <w:t>придружени</w:t>
      </w:r>
      <w:proofErr w:type="spellEnd"/>
      <w:r w:rsidRPr="00DF3BDF">
        <w:rPr>
          <w:rFonts w:eastAsia="Times New Roman" w:cs="Times New Roman"/>
          <w:b/>
          <w:color w:val="000000"/>
        </w:rPr>
        <w:t xml:space="preserve"> </w:t>
      </w:r>
      <w:proofErr w:type="spellStart"/>
      <w:r w:rsidRPr="00DF3BDF">
        <w:rPr>
          <w:rFonts w:eastAsia="Times New Roman" w:cs="Times New Roman"/>
          <w:b/>
          <w:color w:val="000000"/>
        </w:rPr>
        <w:t>от</w:t>
      </w:r>
      <w:proofErr w:type="spellEnd"/>
      <w:r w:rsidRPr="00DF3BDF">
        <w:rPr>
          <w:rFonts w:eastAsia="Times New Roman" w:cs="Times New Roman"/>
          <w:b/>
          <w:color w:val="000000"/>
        </w:rPr>
        <w:t xml:space="preserve"> </w:t>
      </w:r>
      <w:proofErr w:type="spellStart"/>
      <w:r w:rsidRPr="00DF3BDF">
        <w:rPr>
          <w:rFonts w:eastAsia="Times New Roman" w:cs="Times New Roman"/>
          <w:b/>
          <w:color w:val="000000"/>
        </w:rPr>
        <w:t>своя</w:t>
      </w:r>
      <w:proofErr w:type="spellEnd"/>
      <w:r w:rsidRPr="00DF3BDF">
        <w:rPr>
          <w:rFonts w:eastAsia="Times New Roman" w:cs="Times New Roman"/>
          <w:b/>
          <w:color w:val="000000"/>
        </w:rPr>
        <w:t xml:space="preserve"> </w:t>
      </w:r>
      <w:proofErr w:type="spellStart"/>
      <w:r w:rsidRPr="00DF3BDF">
        <w:rPr>
          <w:rFonts w:eastAsia="Times New Roman" w:cs="Times New Roman"/>
          <w:b/>
          <w:color w:val="000000"/>
        </w:rPr>
        <w:t>баща</w:t>
      </w:r>
      <w:proofErr w:type="spellEnd"/>
      <w:r w:rsidRPr="00DF3BDF">
        <w:rPr>
          <w:rFonts w:eastAsia="Times New Roman" w:cs="Times New Roman"/>
          <w:b/>
          <w:color w:val="000000"/>
        </w:rPr>
        <w:t>/</w:t>
      </w:r>
      <w:proofErr w:type="spellStart"/>
      <w:r w:rsidRPr="00DF3BDF">
        <w:rPr>
          <w:rFonts w:eastAsia="Times New Roman" w:cs="Times New Roman"/>
          <w:b/>
          <w:color w:val="000000"/>
        </w:rPr>
        <w:t>дядо</w:t>
      </w:r>
      <w:proofErr w:type="spellEnd"/>
      <w:r w:rsidRPr="00DF3BDF">
        <w:rPr>
          <w:rFonts w:eastAsia="Times New Roman" w:cs="Times New Roman"/>
          <w:b/>
          <w:color w:val="000000"/>
        </w:rPr>
        <w:t>/</w:t>
      </w:r>
      <w:proofErr w:type="spellStart"/>
      <w:r w:rsidRPr="00DF3BDF">
        <w:rPr>
          <w:rFonts w:eastAsia="Times New Roman" w:cs="Times New Roman"/>
          <w:b/>
          <w:color w:val="000000"/>
        </w:rPr>
        <w:t>чичо</w:t>
      </w:r>
      <w:proofErr w:type="spellEnd"/>
      <w:r w:rsidRPr="00DF3BDF">
        <w:rPr>
          <w:rFonts w:eastAsia="Times New Roman" w:cs="Times New Roman"/>
          <w:b/>
          <w:color w:val="000000"/>
        </w:rPr>
        <w:t>/</w:t>
      </w:r>
      <w:proofErr w:type="spellStart"/>
      <w:r w:rsidRPr="00DF3BDF">
        <w:rPr>
          <w:rFonts w:eastAsia="Times New Roman" w:cs="Times New Roman"/>
          <w:b/>
          <w:color w:val="000000"/>
        </w:rPr>
        <w:t>вуйчо</w:t>
      </w:r>
      <w:proofErr w:type="spellEnd"/>
      <w:r w:rsidRPr="00DF3BDF">
        <w:rPr>
          <w:rFonts w:eastAsia="Times New Roman" w:cs="Times New Roman"/>
          <w:b/>
          <w:color w:val="000000"/>
        </w:rPr>
        <w:t xml:space="preserve">, </w:t>
      </w:r>
      <w:proofErr w:type="spellStart"/>
      <w:r w:rsidRPr="00DF3BDF">
        <w:rPr>
          <w:rFonts w:eastAsia="Times New Roman" w:cs="Times New Roman"/>
          <w:b/>
          <w:color w:val="000000"/>
        </w:rPr>
        <w:t>на</w:t>
      </w:r>
      <w:proofErr w:type="spellEnd"/>
      <w:r w:rsidRPr="00DF3BDF">
        <w:rPr>
          <w:rFonts w:eastAsia="Times New Roman" w:cs="Times New Roman"/>
          <w:b/>
          <w:color w:val="000000"/>
        </w:rPr>
        <w:t xml:space="preserve"> </w:t>
      </w:r>
      <w:proofErr w:type="spellStart"/>
      <w:r w:rsidRPr="00DF3BDF">
        <w:rPr>
          <w:rFonts w:eastAsia="Times New Roman" w:cs="Times New Roman"/>
          <w:b/>
          <w:color w:val="000000"/>
        </w:rPr>
        <w:t>половин</w:t>
      </w:r>
      <w:proofErr w:type="spellEnd"/>
      <w:r w:rsidRPr="00DF3BDF">
        <w:rPr>
          <w:rFonts w:eastAsia="Times New Roman" w:cs="Times New Roman"/>
          <w:b/>
          <w:color w:val="000000"/>
        </w:rPr>
        <w:t xml:space="preserve"> </w:t>
      </w:r>
      <w:proofErr w:type="spellStart"/>
      <w:r w:rsidRPr="00DF3BDF">
        <w:rPr>
          <w:rFonts w:eastAsia="Times New Roman" w:cs="Times New Roman"/>
          <w:b/>
          <w:color w:val="000000"/>
        </w:rPr>
        <w:t>цена</w:t>
      </w:r>
      <w:proofErr w:type="spellEnd"/>
      <w:r w:rsidRPr="000D13D0">
        <w:rPr>
          <w:rFonts w:eastAsia="Times New Roman" w:cs="Times New Roman"/>
          <w:color w:val="000000"/>
        </w:rPr>
        <w:t xml:space="preserve">. </w:t>
      </w:r>
      <w:proofErr w:type="spellStart"/>
      <w:proofErr w:type="gramStart"/>
      <w:r w:rsidRPr="000D13D0">
        <w:rPr>
          <w:rFonts w:eastAsia="Times New Roman" w:cs="Times New Roman"/>
          <w:color w:val="000000"/>
        </w:rPr>
        <w:t>Тоест</w:t>
      </w:r>
      <w:proofErr w:type="spellEnd"/>
      <w:r w:rsidRPr="000D13D0">
        <w:rPr>
          <w:rFonts w:eastAsia="Times New Roman" w:cs="Times New Roman"/>
          <w:color w:val="000000"/>
        </w:rPr>
        <w:t xml:space="preserve">, </w:t>
      </w:r>
      <w:proofErr w:type="spellStart"/>
      <w:r w:rsidRPr="000D13D0">
        <w:rPr>
          <w:rFonts w:eastAsia="Times New Roman" w:cs="Times New Roman"/>
          <w:color w:val="000000"/>
        </w:rPr>
        <w:t>входната</w:t>
      </w:r>
      <w:proofErr w:type="spellEnd"/>
      <w:r w:rsidRPr="000D13D0">
        <w:rPr>
          <w:rFonts w:eastAsia="Times New Roman" w:cs="Times New Roman"/>
          <w:color w:val="000000"/>
        </w:rPr>
        <w:t xml:space="preserve"> </w:t>
      </w:r>
      <w:proofErr w:type="spellStart"/>
      <w:r w:rsidRPr="000D13D0">
        <w:rPr>
          <w:rFonts w:eastAsia="Times New Roman" w:cs="Times New Roman"/>
          <w:color w:val="000000"/>
        </w:rPr>
        <w:t>такса</w:t>
      </w:r>
      <w:proofErr w:type="spellEnd"/>
      <w:r w:rsidRPr="000D13D0">
        <w:rPr>
          <w:rFonts w:eastAsia="Times New Roman" w:cs="Times New Roman"/>
          <w:color w:val="000000"/>
        </w:rPr>
        <w:t xml:space="preserve"> </w:t>
      </w:r>
      <w:proofErr w:type="spellStart"/>
      <w:r w:rsidRPr="000D13D0">
        <w:rPr>
          <w:rFonts w:eastAsia="Times New Roman" w:cs="Times New Roman"/>
          <w:color w:val="000000"/>
        </w:rPr>
        <w:t>ще</w:t>
      </w:r>
      <w:proofErr w:type="spellEnd"/>
      <w:r w:rsidRPr="000D13D0">
        <w:rPr>
          <w:rFonts w:eastAsia="Times New Roman" w:cs="Times New Roman"/>
          <w:color w:val="000000"/>
        </w:rPr>
        <w:t xml:space="preserve"> </w:t>
      </w:r>
      <w:proofErr w:type="spellStart"/>
      <w:r w:rsidRPr="000D13D0">
        <w:rPr>
          <w:rFonts w:eastAsia="Times New Roman" w:cs="Times New Roman"/>
          <w:color w:val="000000"/>
        </w:rPr>
        <w:t>бъде</w:t>
      </w:r>
      <w:proofErr w:type="spellEnd"/>
      <w:r w:rsidRPr="000D13D0">
        <w:rPr>
          <w:rFonts w:eastAsia="Times New Roman" w:cs="Times New Roman"/>
          <w:color w:val="000000"/>
        </w:rPr>
        <w:t xml:space="preserve"> 1 </w:t>
      </w:r>
      <w:proofErr w:type="spellStart"/>
      <w:r w:rsidRPr="000D13D0">
        <w:rPr>
          <w:rFonts w:eastAsia="Times New Roman" w:cs="Times New Roman"/>
          <w:color w:val="000000"/>
        </w:rPr>
        <w:t>лв</w:t>
      </w:r>
      <w:proofErr w:type="spellEnd"/>
      <w:r w:rsidRPr="000D13D0">
        <w:rPr>
          <w:rFonts w:eastAsia="Times New Roman" w:cs="Times New Roman"/>
          <w:color w:val="000000"/>
        </w:rPr>
        <w:t>.</w:t>
      </w:r>
      <w:proofErr w:type="gramEnd"/>
      <w:r w:rsidRPr="000D13D0">
        <w:rPr>
          <w:rFonts w:eastAsia="Times New Roman" w:cs="Times New Roman"/>
          <w:color w:val="000000"/>
        </w:rPr>
        <w:t xml:space="preserve"> </w:t>
      </w:r>
      <w:proofErr w:type="gramStart"/>
      <w:r w:rsidRPr="000D13D0">
        <w:rPr>
          <w:rFonts w:eastAsia="Times New Roman" w:cs="Times New Roman"/>
          <w:color w:val="000000"/>
        </w:rPr>
        <w:t>за</w:t>
      </w:r>
      <w:proofErr w:type="gramEnd"/>
      <w:r w:rsidRPr="000D13D0">
        <w:rPr>
          <w:rFonts w:eastAsia="Times New Roman" w:cs="Times New Roman"/>
          <w:color w:val="000000"/>
        </w:rPr>
        <w:t xml:space="preserve"> </w:t>
      </w:r>
      <w:proofErr w:type="spellStart"/>
      <w:r w:rsidRPr="000D13D0">
        <w:rPr>
          <w:rFonts w:eastAsia="Times New Roman" w:cs="Times New Roman"/>
          <w:color w:val="000000"/>
        </w:rPr>
        <w:t>дете</w:t>
      </w:r>
      <w:proofErr w:type="spellEnd"/>
      <w:r w:rsidRPr="000D13D0">
        <w:rPr>
          <w:rFonts w:eastAsia="Times New Roman" w:cs="Times New Roman"/>
          <w:color w:val="000000"/>
        </w:rPr>
        <w:t xml:space="preserve"> и 2.5 </w:t>
      </w:r>
      <w:proofErr w:type="spellStart"/>
      <w:r w:rsidRPr="000D13D0">
        <w:rPr>
          <w:rFonts w:eastAsia="Times New Roman" w:cs="Times New Roman"/>
          <w:color w:val="000000"/>
        </w:rPr>
        <w:t>лв</w:t>
      </w:r>
      <w:proofErr w:type="spellEnd"/>
      <w:r w:rsidRPr="000D13D0">
        <w:rPr>
          <w:rFonts w:eastAsia="Times New Roman" w:cs="Times New Roman"/>
          <w:color w:val="000000"/>
        </w:rPr>
        <w:t xml:space="preserve">. </w:t>
      </w:r>
      <w:proofErr w:type="gramStart"/>
      <w:r w:rsidRPr="000D13D0">
        <w:rPr>
          <w:rFonts w:eastAsia="Times New Roman" w:cs="Times New Roman"/>
          <w:color w:val="000000"/>
        </w:rPr>
        <w:t>за</w:t>
      </w:r>
      <w:proofErr w:type="gramEnd"/>
      <w:r w:rsidRPr="000D13D0">
        <w:rPr>
          <w:rFonts w:eastAsia="Times New Roman" w:cs="Times New Roman"/>
          <w:color w:val="000000"/>
        </w:rPr>
        <w:t xml:space="preserve"> </w:t>
      </w:r>
      <w:proofErr w:type="spellStart"/>
      <w:r w:rsidRPr="000D13D0">
        <w:rPr>
          <w:rFonts w:eastAsia="Times New Roman" w:cs="Times New Roman"/>
          <w:color w:val="000000"/>
        </w:rPr>
        <w:t>придружителя</w:t>
      </w:r>
      <w:proofErr w:type="spellEnd"/>
      <w:r w:rsidRPr="000D13D0">
        <w:rPr>
          <w:rFonts w:eastAsia="Times New Roman" w:cs="Times New Roman"/>
          <w:color w:val="000000"/>
        </w:rPr>
        <w:t xml:space="preserve">. </w:t>
      </w:r>
    </w:p>
    <w:p w:rsidR="00DF3BDF" w:rsidRPr="00DF3BDF" w:rsidRDefault="00DF3BDF" w:rsidP="00DF3BDF">
      <w:pPr>
        <w:spacing w:before="240"/>
        <w:rPr>
          <w:lang w:val="bg-BG"/>
        </w:rPr>
      </w:pPr>
      <w:hyperlink r:id="rId14" w:history="1">
        <w:r w:rsidRPr="00DF3BDF">
          <w:rPr>
            <w:rStyle w:val="Hyperlink"/>
            <w:lang w:val="bg-BG"/>
          </w:rPr>
          <w:t>Регионален исторически музей - Стара Загора</w:t>
        </w:r>
      </w:hyperlink>
    </w:p>
    <w:p w:rsidR="00DF3BDF" w:rsidRPr="00DF3BDF" w:rsidRDefault="00DF3BDF" w:rsidP="00DF3BDF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/>
          <w:color w:val="1D2129"/>
          <w:sz w:val="22"/>
          <w:szCs w:val="22"/>
        </w:rPr>
      </w:pPr>
      <w:proofErr w:type="spellStart"/>
      <w:r w:rsidRPr="00DF3BDF">
        <w:rPr>
          <w:rFonts w:asciiTheme="minorHAnsi" w:hAnsiTheme="minorHAnsi"/>
          <w:color w:val="1D2129"/>
          <w:sz w:val="22"/>
          <w:szCs w:val="22"/>
        </w:rPr>
        <w:t>На</w:t>
      </w:r>
      <w:proofErr w:type="spellEnd"/>
      <w:r w:rsidRPr="00DF3BDF">
        <w:rPr>
          <w:rFonts w:asciiTheme="minorHAnsi" w:hAnsiTheme="minorHAnsi"/>
          <w:color w:val="1D2129"/>
          <w:sz w:val="22"/>
          <w:szCs w:val="22"/>
        </w:rPr>
        <w:t xml:space="preserve"> 17 </w:t>
      </w:r>
      <w:proofErr w:type="spellStart"/>
      <w:r w:rsidRPr="00DF3BDF">
        <w:rPr>
          <w:rFonts w:asciiTheme="minorHAnsi" w:hAnsiTheme="minorHAnsi"/>
          <w:color w:val="1D2129"/>
          <w:sz w:val="22"/>
          <w:szCs w:val="22"/>
        </w:rPr>
        <w:t>юни</w:t>
      </w:r>
      <w:proofErr w:type="spellEnd"/>
      <w:r w:rsidRPr="00DF3BDF">
        <w:rPr>
          <w:rFonts w:asciiTheme="minorHAnsi" w:hAnsiTheme="minorHAnsi"/>
          <w:color w:val="1D2129"/>
          <w:sz w:val="22"/>
          <w:szCs w:val="22"/>
        </w:rPr>
        <w:t xml:space="preserve"> (</w:t>
      </w:r>
      <w:proofErr w:type="spellStart"/>
      <w:r w:rsidRPr="00DF3BDF">
        <w:rPr>
          <w:rFonts w:asciiTheme="minorHAnsi" w:hAnsiTheme="minorHAnsi"/>
          <w:color w:val="1D2129"/>
          <w:sz w:val="22"/>
          <w:szCs w:val="22"/>
        </w:rPr>
        <w:t>неделя</w:t>
      </w:r>
      <w:proofErr w:type="spellEnd"/>
      <w:r w:rsidRPr="00DF3BDF">
        <w:rPr>
          <w:rFonts w:asciiTheme="minorHAnsi" w:hAnsiTheme="minorHAnsi"/>
          <w:color w:val="1D2129"/>
          <w:sz w:val="22"/>
          <w:szCs w:val="22"/>
        </w:rPr>
        <w:t xml:space="preserve">) 2018 г. </w:t>
      </w:r>
      <w:proofErr w:type="spellStart"/>
      <w:r w:rsidRPr="00DF3BDF">
        <w:rPr>
          <w:rFonts w:asciiTheme="minorHAnsi" w:hAnsiTheme="minorHAnsi"/>
          <w:color w:val="1D2129"/>
          <w:sz w:val="22"/>
          <w:szCs w:val="22"/>
        </w:rPr>
        <w:t>Регионален</w:t>
      </w:r>
      <w:proofErr w:type="spellEnd"/>
      <w:r w:rsidRPr="00DF3BDF">
        <w:rPr>
          <w:rFonts w:asciiTheme="minorHAnsi" w:hAnsiTheme="minorHAnsi"/>
          <w:color w:val="1D2129"/>
          <w:sz w:val="22"/>
          <w:szCs w:val="22"/>
        </w:rPr>
        <w:t xml:space="preserve"> </w:t>
      </w:r>
      <w:proofErr w:type="spellStart"/>
      <w:r w:rsidRPr="00DF3BDF">
        <w:rPr>
          <w:rFonts w:asciiTheme="minorHAnsi" w:hAnsiTheme="minorHAnsi"/>
          <w:color w:val="1D2129"/>
          <w:sz w:val="22"/>
          <w:szCs w:val="22"/>
        </w:rPr>
        <w:t>Исторически</w:t>
      </w:r>
      <w:proofErr w:type="spellEnd"/>
      <w:r w:rsidRPr="00DF3BDF">
        <w:rPr>
          <w:rFonts w:asciiTheme="minorHAnsi" w:hAnsiTheme="minorHAnsi"/>
          <w:color w:val="1D2129"/>
          <w:sz w:val="22"/>
          <w:szCs w:val="22"/>
        </w:rPr>
        <w:t xml:space="preserve"> </w:t>
      </w:r>
      <w:proofErr w:type="spellStart"/>
      <w:r w:rsidRPr="00DF3BDF">
        <w:rPr>
          <w:rFonts w:asciiTheme="minorHAnsi" w:hAnsiTheme="minorHAnsi"/>
          <w:color w:val="1D2129"/>
          <w:sz w:val="22"/>
          <w:szCs w:val="22"/>
        </w:rPr>
        <w:t>музей</w:t>
      </w:r>
      <w:proofErr w:type="spellEnd"/>
      <w:r w:rsidRPr="00DF3BDF">
        <w:rPr>
          <w:rFonts w:asciiTheme="minorHAnsi" w:hAnsiTheme="minorHAnsi"/>
          <w:color w:val="1D2129"/>
          <w:sz w:val="22"/>
          <w:szCs w:val="22"/>
        </w:rPr>
        <w:t xml:space="preserve"> - </w:t>
      </w:r>
      <w:proofErr w:type="spellStart"/>
      <w:r w:rsidRPr="00DF3BDF">
        <w:rPr>
          <w:rFonts w:asciiTheme="minorHAnsi" w:hAnsiTheme="minorHAnsi"/>
          <w:color w:val="1D2129"/>
          <w:sz w:val="22"/>
          <w:szCs w:val="22"/>
        </w:rPr>
        <w:t>Стара</w:t>
      </w:r>
      <w:proofErr w:type="spellEnd"/>
      <w:r w:rsidRPr="00DF3BDF">
        <w:rPr>
          <w:rFonts w:asciiTheme="minorHAnsi" w:hAnsiTheme="minorHAnsi"/>
          <w:color w:val="1D2129"/>
          <w:sz w:val="22"/>
          <w:szCs w:val="22"/>
        </w:rPr>
        <w:t xml:space="preserve"> </w:t>
      </w:r>
      <w:proofErr w:type="spellStart"/>
      <w:r w:rsidRPr="00DF3BDF">
        <w:rPr>
          <w:rFonts w:asciiTheme="minorHAnsi" w:hAnsiTheme="minorHAnsi"/>
          <w:color w:val="1D2129"/>
          <w:sz w:val="22"/>
          <w:szCs w:val="22"/>
        </w:rPr>
        <w:t>Загора</w:t>
      </w:r>
      <w:proofErr w:type="spellEnd"/>
      <w:r w:rsidRPr="00DF3BDF">
        <w:rPr>
          <w:rFonts w:asciiTheme="minorHAnsi" w:hAnsiTheme="minorHAnsi"/>
          <w:color w:val="1D2129"/>
          <w:sz w:val="22"/>
          <w:szCs w:val="22"/>
        </w:rPr>
        <w:t xml:space="preserve"> </w:t>
      </w:r>
      <w:proofErr w:type="spellStart"/>
      <w:r w:rsidRPr="00DF3BDF">
        <w:rPr>
          <w:rFonts w:asciiTheme="minorHAnsi" w:hAnsiTheme="minorHAnsi"/>
          <w:color w:val="1D2129"/>
          <w:sz w:val="22"/>
          <w:szCs w:val="22"/>
        </w:rPr>
        <w:t>се</w:t>
      </w:r>
      <w:proofErr w:type="spellEnd"/>
      <w:r w:rsidRPr="00DF3BDF">
        <w:rPr>
          <w:rFonts w:asciiTheme="minorHAnsi" w:hAnsiTheme="minorHAnsi"/>
          <w:color w:val="1D2129"/>
          <w:sz w:val="22"/>
          <w:szCs w:val="22"/>
        </w:rPr>
        <w:t xml:space="preserve"> </w:t>
      </w:r>
      <w:proofErr w:type="spellStart"/>
      <w:r w:rsidRPr="00DF3BDF">
        <w:rPr>
          <w:rFonts w:asciiTheme="minorHAnsi" w:hAnsiTheme="minorHAnsi"/>
          <w:color w:val="1D2129"/>
          <w:sz w:val="22"/>
          <w:szCs w:val="22"/>
        </w:rPr>
        <w:t>включва</w:t>
      </w:r>
      <w:proofErr w:type="spellEnd"/>
      <w:r w:rsidRPr="00DF3BDF">
        <w:rPr>
          <w:rFonts w:asciiTheme="minorHAnsi" w:hAnsiTheme="minorHAnsi"/>
          <w:color w:val="1D2129"/>
          <w:sz w:val="22"/>
          <w:szCs w:val="22"/>
        </w:rPr>
        <w:t xml:space="preserve"> в </w:t>
      </w:r>
      <w:proofErr w:type="spellStart"/>
      <w:r w:rsidRPr="00DF3BDF">
        <w:rPr>
          <w:rFonts w:asciiTheme="minorHAnsi" w:hAnsiTheme="minorHAnsi"/>
          <w:color w:val="1D2129"/>
          <w:sz w:val="22"/>
          <w:szCs w:val="22"/>
        </w:rPr>
        <w:t>Националната</w:t>
      </w:r>
      <w:proofErr w:type="spellEnd"/>
      <w:r w:rsidRPr="00DF3BDF">
        <w:rPr>
          <w:rFonts w:asciiTheme="minorHAnsi" w:hAnsiTheme="minorHAnsi"/>
          <w:color w:val="1D2129"/>
          <w:sz w:val="22"/>
          <w:szCs w:val="22"/>
        </w:rPr>
        <w:t xml:space="preserve"> </w:t>
      </w:r>
      <w:proofErr w:type="spellStart"/>
      <w:r w:rsidRPr="00DF3BDF">
        <w:rPr>
          <w:rFonts w:asciiTheme="minorHAnsi" w:hAnsiTheme="minorHAnsi"/>
          <w:color w:val="1D2129"/>
          <w:sz w:val="22"/>
          <w:szCs w:val="22"/>
        </w:rPr>
        <w:t>кампания</w:t>
      </w:r>
      <w:proofErr w:type="spellEnd"/>
      <w:r w:rsidRPr="00DF3BDF">
        <w:rPr>
          <w:rFonts w:asciiTheme="minorHAnsi" w:hAnsiTheme="minorHAnsi"/>
          <w:color w:val="1D2129"/>
          <w:sz w:val="22"/>
          <w:szCs w:val="22"/>
        </w:rPr>
        <w:t xml:space="preserve"> "</w:t>
      </w:r>
      <w:proofErr w:type="spellStart"/>
      <w:r w:rsidRPr="00DF3BDF">
        <w:rPr>
          <w:rFonts w:asciiTheme="minorHAnsi" w:hAnsiTheme="minorHAnsi"/>
          <w:color w:val="1D2129"/>
          <w:sz w:val="22"/>
          <w:szCs w:val="22"/>
        </w:rPr>
        <w:t>Да</w:t>
      </w:r>
      <w:proofErr w:type="spellEnd"/>
      <w:r w:rsidRPr="00DF3BDF">
        <w:rPr>
          <w:rFonts w:asciiTheme="minorHAnsi" w:hAnsiTheme="minorHAnsi"/>
          <w:color w:val="1D2129"/>
          <w:sz w:val="22"/>
          <w:szCs w:val="22"/>
        </w:rPr>
        <w:t xml:space="preserve"> </w:t>
      </w:r>
      <w:proofErr w:type="spellStart"/>
      <w:r w:rsidRPr="00DF3BDF">
        <w:rPr>
          <w:rFonts w:asciiTheme="minorHAnsi" w:hAnsiTheme="minorHAnsi"/>
          <w:color w:val="1D2129"/>
          <w:sz w:val="22"/>
          <w:szCs w:val="22"/>
        </w:rPr>
        <w:t>бъдеш</w:t>
      </w:r>
      <w:proofErr w:type="spellEnd"/>
      <w:r w:rsidRPr="00DF3BDF">
        <w:rPr>
          <w:rFonts w:asciiTheme="minorHAnsi" w:hAnsiTheme="minorHAnsi"/>
          <w:color w:val="1D2129"/>
          <w:sz w:val="22"/>
          <w:szCs w:val="22"/>
        </w:rPr>
        <w:t xml:space="preserve"> </w:t>
      </w:r>
      <w:proofErr w:type="spellStart"/>
      <w:r w:rsidRPr="00DF3BDF">
        <w:rPr>
          <w:rFonts w:asciiTheme="minorHAnsi" w:hAnsiTheme="minorHAnsi"/>
          <w:color w:val="1D2129"/>
          <w:sz w:val="22"/>
          <w:szCs w:val="22"/>
        </w:rPr>
        <w:t>баща</w:t>
      </w:r>
      <w:proofErr w:type="spellEnd"/>
      <w:r w:rsidRPr="00DF3BDF">
        <w:rPr>
          <w:rFonts w:asciiTheme="minorHAnsi" w:hAnsiTheme="minorHAnsi"/>
          <w:color w:val="1D2129"/>
          <w:sz w:val="22"/>
          <w:szCs w:val="22"/>
        </w:rPr>
        <w:t xml:space="preserve">", </w:t>
      </w:r>
      <w:proofErr w:type="spellStart"/>
      <w:r w:rsidRPr="00DF3BDF">
        <w:rPr>
          <w:rFonts w:asciiTheme="minorHAnsi" w:hAnsiTheme="minorHAnsi"/>
          <w:color w:val="1D2129"/>
          <w:sz w:val="22"/>
          <w:szCs w:val="22"/>
        </w:rPr>
        <w:t>като</w:t>
      </w:r>
      <w:proofErr w:type="spellEnd"/>
      <w:r w:rsidRPr="00DF3BDF">
        <w:rPr>
          <w:rFonts w:asciiTheme="minorHAnsi" w:hAnsiTheme="minorHAnsi"/>
          <w:color w:val="1D2129"/>
          <w:sz w:val="22"/>
          <w:szCs w:val="22"/>
        </w:rPr>
        <w:t xml:space="preserve"> </w:t>
      </w:r>
      <w:proofErr w:type="spellStart"/>
      <w:r w:rsidRPr="00DF3BDF">
        <w:rPr>
          <w:rFonts w:asciiTheme="minorHAnsi" w:hAnsiTheme="minorHAnsi"/>
          <w:color w:val="1D2129"/>
          <w:sz w:val="22"/>
          <w:szCs w:val="22"/>
        </w:rPr>
        <w:t>обявява</w:t>
      </w:r>
      <w:proofErr w:type="spellEnd"/>
      <w:r w:rsidRPr="00DF3BDF">
        <w:rPr>
          <w:rFonts w:asciiTheme="minorHAnsi" w:hAnsiTheme="minorHAnsi"/>
          <w:color w:val="1D2129"/>
          <w:sz w:val="22"/>
          <w:szCs w:val="22"/>
        </w:rPr>
        <w:t xml:space="preserve"> </w:t>
      </w:r>
      <w:proofErr w:type="spellStart"/>
      <w:r w:rsidRPr="00DF3BDF">
        <w:rPr>
          <w:rFonts w:asciiTheme="minorHAnsi" w:hAnsiTheme="minorHAnsi"/>
          <w:color w:val="1D2129"/>
          <w:sz w:val="22"/>
          <w:szCs w:val="22"/>
        </w:rPr>
        <w:t>Вход</w:t>
      </w:r>
      <w:proofErr w:type="spellEnd"/>
      <w:r w:rsidRPr="00DF3BDF">
        <w:rPr>
          <w:rFonts w:asciiTheme="minorHAnsi" w:hAnsiTheme="minorHAnsi"/>
          <w:color w:val="1D2129"/>
          <w:sz w:val="22"/>
          <w:szCs w:val="22"/>
        </w:rPr>
        <w:t xml:space="preserve"> </w:t>
      </w:r>
      <w:proofErr w:type="spellStart"/>
      <w:r w:rsidRPr="00DF3BDF">
        <w:rPr>
          <w:rFonts w:asciiTheme="minorHAnsi" w:hAnsiTheme="minorHAnsi"/>
          <w:color w:val="1D2129"/>
          <w:sz w:val="22"/>
          <w:szCs w:val="22"/>
        </w:rPr>
        <w:t>свободен</w:t>
      </w:r>
      <w:proofErr w:type="spellEnd"/>
      <w:r w:rsidRPr="00DF3BDF">
        <w:rPr>
          <w:rFonts w:asciiTheme="minorHAnsi" w:hAnsiTheme="minorHAnsi"/>
          <w:color w:val="1D2129"/>
          <w:sz w:val="22"/>
          <w:szCs w:val="22"/>
        </w:rPr>
        <w:t xml:space="preserve"> за </w:t>
      </w:r>
      <w:proofErr w:type="spellStart"/>
      <w:r w:rsidRPr="00DF3BDF">
        <w:rPr>
          <w:rFonts w:asciiTheme="minorHAnsi" w:hAnsiTheme="minorHAnsi"/>
          <w:color w:val="1D2129"/>
          <w:sz w:val="22"/>
          <w:szCs w:val="22"/>
        </w:rPr>
        <w:t>бащи</w:t>
      </w:r>
      <w:proofErr w:type="spellEnd"/>
      <w:r w:rsidRPr="00DF3BDF">
        <w:rPr>
          <w:rFonts w:asciiTheme="minorHAnsi" w:hAnsiTheme="minorHAnsi"/>
          <w:color w:val="1D2129"/>
          <w:sz w:val="22"/>
          <w:szCs w:val="22"/>
        </w:rPr>
        <w:t xml:space="preserve"> (</w:t>
      </w:r>
      <w:proofErr w:type="spellStart"/>
      <w:r w:rsidRPr="00DF3BDF">
        <w:rPr>
          <w:rFonts w:asciiTheme="minorHAnsi" w:hAnsiTheme="minorHAnsi"/>
          <w:color w:val="1D2129"/>
          <w:sz w:val="22"/>
          <w:szCs w:val="22"/>
        </w:rPr>
        <w:t>братя</w:t>
      </w:r>
      <w:proofErr w:type="spellEnd"/>
      <w:r w:rsidRPr="00DF3BDF">
        <w:rPr>
          <w:rFonts w:asciiTheme="minorHAnsi" w:hAnsiTheme="minorHAnsi"/>
          <w:color w:val="1D2129"/>
          <w:sz w:val="22"/>
          <w:szCs w:val="22"/>
        </w:rPr>
        <w:t xml:space="preserve">, </w:t>
      </w:r>
      <w:proofErr w:type="spellStart"/>
      <w:r w:rsidRPr="00DF3BDF">
        <w:rPr>
          <w:rFonts w:asciiTheme="minorHAnsi" w:hAnsiTheme="minorHAnsi"/>
          <w:color w:val="1D2129"/>
          <w:sz w:val="22"/>
          <w:szCs w:val="22"/>
        </w:rPr>
        <w:t>чичовци</w:t>
      </w:r>
      <w:proofErr w:type="spellEnd"/>
      <w:r w:rsidRPr="00DF3BDF">
        <w:rPr>
          <w:rFonts w:asciiTheme="minorHAnsi" w:hAnsiTheme="minorHAnsi"/>
          <w:color w:val="1D2129"/>
          <w:sz w:val="22"/>
          <w:szCs w:val="22"/>
        </w:rPr>
        <w:t xml:space="preserve">, </w:t>
      </w:r>
      <w:proofErr w:type="spellStart"/>
      <w:r w:rsidRPr="00DF3BDF">
        <w:rPr>
          <w:rFonts w:asciiTheme="minorHAnsi" w:hAnsiTheme="minorHAnsi"/>
          <w:color w:val="1D2129"/>
          <w:sz w:val="22"/>
          <w:szCs w:val="22"/>
        </w:rPr>
        <w:t>дядовци</w:t>
      </w:r>
      <w:proofErr w:type="spellEnd"/>
      <w:r w:rsidRPr="00DF3BDF">
        <w:rPr>
          <w:rFonts w:asciiTheme="minorHAnsi" w:hAnsiTheme="minorHAnsi"/>
          <w:color w:val="1D2129"/>
          <w:sz w:val="22"/>
          <w:szCs w:val="22"/>
        </w:rPr>
        <w:t xml:space="preserve">, </w:t>
      </w:r>
      <w:proofErr w:type="spellStart"/>
      <w:r w:rsidRPr="00DF3BDF">
        <w:rPr>
          <w:rFonts w:asciiTheme="minorHAnsi" w:hAnsiTheme="minorHAnsi"/>
          <w:color w:val="1D2129"/>
          <w:sz w:val="22"/>
          <w:szCs w:val="22"/>
        </w:rPr>
        <w:t>наставници</w:t>
      </w:r>
      <w:proofErr w:type="spellEnd"/>
      <w:r w:rsidRPr="00DF3BDF">
        <w:rPr>
          <w:rFonts w:asciiTheme="minorHAnsi" w:hAnsiTheme="minorHAnsi"/>
          <w:color w:val="1D2129"/>
          <w:sz w:val="22"/>
          <w:szCs w:val="22"/>
        </w:rPr>
        <w:t xml:space="preserve">) и </w:t>
      </w:r>
      <w:proofErr w:type="spellStart"/>
      <w:r w:rsidRPr="00DF3BDF">
        <w:rPr>
          <w:rFonts w:asciiTheme="minorHAnsi" w:hAnsiTheme="minorHAnsi"/>
          <w:color w:val="1D2129"/>
          <w:sz w:val="22"/>
          <w:szCs w:val="22"/>
        </w:rPr>
        <w:t>техните</w:t>
      </w:r>
      <w:proofErr w:type="spellEnd"/>
      <w:r w:rsidRPr="00DF3BDF">
        <w:rPr>
          <w:rFonts w:asciiTheme="minorHAnsi" w:hAnsiTheme="minorHAnsi"/>
          <w:color w:val="1D2129"/>
          <w:sz w:val="22"/>
          <w:szCs w:val="22"/>
        </w:rPr>
        <w:t xml:space="preserve"> </w:t>
      </w:r>
      <w:proofErr w:type="spellStart"/>
      <w:r w:rsidRPr="00DF3BDF">
        <w:rPr>
          <w:rFonts w:asciiTheme="minorHAnsi" w:hAnsiTheme="minorHAnsi"/>
          <w:color w:val="1D2129"/>
          <w:sz w:val="22"/>
          <w:szCs w:val="22"/>
        </w:rPr>
        <w:t>деца</w:t>
      </w:r>
      <w:proofErr w:type="spellEnd"/>
      <w:r w:rsidRPr="00DF3BDF">
        <w:rPr>
          <w:rFonts w:asciiTheme="minorHAnsi" w:hAnsiTheme="minorHAnsi"/>
          <w:color w:val="1D2129"/>
          <w:sz w:val="22"/>
          <w:szCs w:val="22"/>
        </w:rPr>
        <w:t xml:space="preserve"> в </w:t>
      </w:r>
      <w:proofErr w:type="spellStart"/>
      <w:r w:rsidRPr="00DF3BDF">
        <w:rPr>
          <w:rFonts w:asciiTheme="minorHAnsi" w:hAnsiTheme="minorHAnsi"/>
          <w:color w:val="1D2129"/>
          <w:sz w:val="22"/>
          <w:szCs w:val="22"/>
        </w:rPr>
        <w:t>музея</w:t>
      </w:r>
      <w:proofErr w:type="spellEnd"/>
      <w:r w:rsidRPr="00DF3BDF">
        <w:rPr>
          <w:rFonts w:asciiTheme="minorHAnsi" w:hAnsiTheme="minorHAnsi"/>
          <w:color w:val="1D2129"/>
          <w:sz w:val="22"/>
          <w:szCs w:val="22"/>
        </w:rPr>
        <w:t>.</w:t>
      </w:r>
    </w:p>
    <w:p w:rsidR="00DF3BDF" w:rsidRPr="00DF3BDF" w:rsidRDefault="00DF3BDF" w:rsidP="00DF3BDF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color w:val="1D2129"/>
          <w:sz w:val="22"/>
          <w:szCs w:val="22"/>
        </w:rPr>
      </w:pPr>
      <w:proofErr w:type="gramStart"/>
      <w:r w:rsidRPr="00DF3BDF">
        <w:rPr>
          <w:rFonts w:asciiTheme="minorHAnsi" w:hAnsiTheme="minorHAnsi"/>
          <w:color w:val="1D2129"/>
          <w:sz w:val="22"/>
          <w:szCs w:val="22"/>
        </w:rPr>
        <w:t xml:space="preserve">За </w:t>
      </w:r>
      <w:proofErr w:type="spellStart"/>
      <w:r w:rsidRPr="00DF3BDF">
        <w:rPr>
          <w:rFonts w:asciiTheme="minorHAnsi" w:hAnsiTheme="minorHAnsi"/>
          <w:color w:val="1D2129"/>
          <w:sz w:val="22"/>
          <w:szCs w:val="22"/>
        </w:rPr>
        <w:t>посетителите</w:t>
      </w:r>
      <w:proofErr w:type="spellEnd"/>
      <w:r w:rsidRPr="00DF3BDF">
        <w:rPr>
          <w:rFonts w:asciiTheme="minorHAnsi" w:hAnsiTheme="minorHAnsi"/>
          <w:color w:val="1D2129"/>
          <w:sz w:val="22"/>
          <w:szCs w:val="22"/>
        </w:rPr>
        <w:t xml:space="preserve"> </w:t>
      </w:r>
      <w:proofErr w:type="spellStart"/>
      <w:r w:rsidRPr="00DF3BDF">
        <w:rPr>
          <w:rFonts w:asciiTheme="minorHAnsi" w:hAnsiTheme="minorHAnsi"/>
          <w:color w:val="1D2129"/>
          <w:sz w:val="22"/>
          <w:szCs w:val="22"/>
        </w:rPr>
        <w:t>от</w:t>
      </w:r>
      <w:proofErr w:type="spellEnd"/>
      <w:r w:rsidRPr="00DF3BDF">
        <w:rPr>
          <w:rFonts w:asciiTheme="minorHAnsi" w:hAnsiTheme="minorHAnsi"/>
          <w:color w:val="1D2129"/>
          <w:sz w:val="22"/>
          <w:szCs w:val="22"/>
        </w:rPr>
        <w:t xml:space="preserve"> 11.00 ч. </w:t>
      </w:r>
      <w:proofErr w:type="spellStart"/>
      <w:r w:rsidRPr="00DF3BDF">
        <w:rPr>
          <w:rFonts w:asciiTheme="minorHAnsi" w:hAnsiTheme="minorHAnsi"/>
          <w:color w:val="1D2129"/>
          <w:sz w:val="22"/>
          <w:szCs w:val="22"/>
        </w:rPr>
        <w:t>до</w:t>
      </w:r>
      <w:proofErr w:type="spellEnd"/>
      <w:r w:rsidRPr="00DF3BDF">
        <w:rPr>
          <w:rFonts w:asciiTheme="minorHAnsi" w:hAnsiTheme="minorHAnsi"/>
          <w:color w:val="1D2129"/>
          <w:sz w:val="22"/>
          <w:szCs w:val="22"/>
        </w:rPr>
        <w:t xml:space="preserve"> 12.00 ч. </w:t>
      </w:r>
      <w:proofErr w:type="spellStart"/>
      <w:r w:rsidRPr="00DF3BDF">
        <w:rPr>
          <w:rFonts w:asciiTheme="minorHAnsi" w:hAnsiTheme="minorHAnsi"/>
          <w:color w:val="1D2129"/>
          <w:sz w:val="22"/>
          <w:szCs w:val="22"/>
        </w:rPr>
        <w:t>ще</w:t>
      </w:r>
      <w:proofErr w:type="spellEnd"/>
      <w:r w:rsidRPr="00DF3BDF">
        <w:rPr>
          <w:rFonts w:asciiTheme="minorHAnsi" w:hAnsiTheme="minorHAnsi"/>
          <w:color w:val="1D2129"/>
          <w:sz w:val="22"/>
          <w:szCs w:val="22"/>
        </w:rPr>
        <w:t xml:space="preserve"> </w:t>
      </w:r>
      <w:proofErr w:type="spellStart"/>
      <w:r w:rsidRPr="00DF3BDF">
        <w:rPr>
          <w:rFonts w:asciiTheme="minorHAnsi" w:hAnsiTheme="minorHAnsi"/>
          <w:color w:val="1D2129"/>
          <w:sz w:val="22"/>
          <w:szCs w:val="22"/>
        </w:rPr>
        <w:t>бъде</w:t>
      </w:r>
      <w:proofErr w:type="spellEnd"/>
      <w:r w:rsidRPr="00DF3BDF">
        <w:rPr>
          <w:rFonts w:asciiTheme="minorHAnsi" w:hAnsiTheme="minorHAnsi"/>
          <w:color w:val="1D2129"/>
          <w:sz w:val="22"/>
          <w:szCs w:val="22"/>
        </w:rPr>
        <w:t xml:space="preserve"> </w:t>
      </w:r>
      <w:proofErr w:type="spellStart"/>
      <w:r w:rsidRPr="00DF3BDF">
        <w:rPr>
          <w:rFonts w:asciiTheme="minorHAnsi" w:hAnsiTheme="minorHAnsi"/>
          <w:color w:val="1D2129"/>
          <w:sz w:val="22"/>
          <w:szCs w:val="22"/>
        </w:rPr>
        <w:t>представена</w:t>
      </w:r>
      <w:proofErr w:type="spellEnd"/>
      <w:r w:rsidRPr="00DF3BDF">
        <w:rPr>
          <w:rFonts w:asciiTheme="minorHAnsi" w:hAnsiTheme="minorHAnsi"/>
          <w:color w:val="1D2129"/>
          <w:sz w:val="22"/>
          <w:szCs w:val="22"/>
        </w:rPr>
        <w:t xml:space="preserve"> </w:t>
      </w:r>
      <w:proofErr w:type="spellStart"/>
      <w:r w:rsidRPr="00DF3BDF">
        <w:rPr>
          <w:rFonts w:asciiTheme="minorHAnsi" w:hAnsiTheme="minorHAnsi"/>
          <w:color w:val="1D2129"/>
          <w:sz w:val="22"/>
          <w:szCs w:val="22"/>
        </w:rPr>
        <w:t>Демонстрация</w:t>
      </w:r>
      <w:proofErr w:type="spellEnd"/>
      <w:r w:rsidRPr="00DF3BDF">
        <w:rPr>
          <w:rFonts w:asciiTheme="minorHAnsi" w:hAnsiTheme="minorHAnsi"/>
          <w:color w:val="1D2129"/>
          <w:sz w:val="22"/>
          <w:szCs w:val="22"/>
        </w:rPr>
        <w:t xml:space="preserve"> </w:t>
      </w:r>
      <w:proofErr w:type="spellStart"/>
      <w:r w:rsidRPr="00DF3BDF">
        <w:rPr>
          <w:rFonts w:asciiTheme="minorHAnsi" w:hAnsiTheme="minorHAnsi"/>
          <w:color w:val="1D2129"/>
          <w:sz w:val="22"/>
          <w:szCs w:val="22"/>
        </w:rPr>
        <w:t>на</w:t>
      </w:r>
      <w:proofErr w:type="spellEnd"/>
      <w:r w:rsidRPr="00DF3BDF">
        <w:rPr>
          <w:rFonts w:asciiTheme="minorHAnsi" w:hAnsiTheme="minorHAnsi"/>
          <w:color w:val="1D2129"/>
          <w:sz w:val="22"/>
          <w:szCs w:val="22"/>
        </w:rPr>
        <w:t xml:space="preserve"> </w:t>
      </w:r>
      <w:proofErr w:type="spellStart"/>
      <w:r w:rsidRPr="00DF3BDF">
        <w:rPr>
          <w:rFonts w:asciiTheme="minorHAnsi" w:hAnsiTheme="minorHAnsi"/>
          <w:color w:val="1D2129"/>
          <w:sz w:val="22"/>
          <w:szCs w:val="22"/>
        </w:rPr>
        <w:t>оръжие</w:t>
      </w:r>
      <w:proofErr w:type="spellEnd"/>
      <w:r w:rsidRPr="00DF3BDF">
        <w:rPr>
          <w:rFonts w:asciiTheme="minorHAnsi" w:hAnsiTheme="minorHAnsi"/>
          <w:color w:val="1D2129"/>
          <w:sz w:val="22"/>
          <w:szCs w:val="22"/>
        </w:rPr>
        <w:t xml:space="preserve"> </w:t>
      </w:r>
      <w:proofErr w:type="spellStart"/>
      <w:r w:rsidRPr="00DF3BDF">
        <w:rPr>
          <w:rFonts w:asciiTheme="minorHAnsi" w:hAnsiTheme="minorHAnsi"/>
          <w:color w:val="1D2129"/>
          <w:sz w:val="22"/>
          <w:szCs w:val="22"/>
        </w:rPr>
        <w:t>от</w:t>
      </w:r>
      <w:proofErr w:type="spellEnd"/>
      <w:r w:rsidRPr="00DF3BDF">
        <w:rPr>
          <w:rFonts w:asciiTheme="minorHAnsi" w:hAnsiTheme="minorHAnsi"/>
          <w:color w:val="1D2129"/>
          <w:sz w:val="22"/>
          <w:szCs w:val="22"/>
        </w:rPr>
        <w:t xml:space="preserve"> </w:t>
      </w:r>
      <w:proofErr w:type="spellStart"/>
      <w:r w:rsidRPr="00DF3BDF">
        <w:rPr>
          <w:rFonts w:asciiTheme="minorHAnsi" w:hAnsiTheme="minorHAnsi"/>
          <w:color w:val="1D2129"/>
          <w:sz w:val="22"/>
          <w:szCs w:val="22"/>
        </w:rPr>
        <w:t>Руско-турската</w:t>
      </w:r>
      <w:proofErr w:type="spellEnd"/>
      <w:r w:rsidRPr="00DF3BDF">
        <w:rPr>
          <w:rFonts w:asciiTheme="minorHAnsi" w:hAnsiTheme="minorHAnsi"/>
          <w:color w:val="1D2129"/>
          <w:sz w:val="22"/>
          <w:szCs w:val="22"/>
        </w:rPr>
        <w:t xml:space="preserve"> </w:t>
      </w:r>
      <w:proofErr w:type="spellStart"/>
      <w:r w:rsidRPr="00DF3BDF">
        <w:rPr>
          <w:rFonts w:asciiTheme="minorHAnsi" w:hAnsiTheme="minorHAnsi"/>
          <w:color w:val="1D2129"/>
          <w:sz w:val="22"/>
          <w:szCs w:val="22"/>
        </w:rPr>
        <w:t>Освободителна</w:t>
      </w:r>
      <w:proofErr w:type="spellEnd"/>
      <w:r w:rsidRPr="00DF3BDF">
        <w:rPr>
          <w:rFonts w:asciiTheme="minorHAnsi" w:hAnsiTheme="minorHAnsi"/>
          <w:color w:val="1D2129"/>
          <w:sz w:val="22"/>
          <w:szCs w:val="22"/>
        </w:rPr>
        <w:t xml:space="preserve"> </w:t>
      </w:r>
      <w:proofErr w:type="spellStart"/>
      <w:r w:rsidRPr="00DF3BDF">
        <w:rPr>
          <w:rFonts w:asciiTheme="minorHAnsi" w:hAnsiTheme="minorHAnsi"/>
          <w:color w:val="1D2129"/>
          <w:sz w:val="22"/>
          <w:szCs w:val="22"/>
        </w:rPr>
        <w:t>война</w:t>
      </w:r>
      <w:proofErr w:type="spellEnd"/>
      <w:r w:rsidRPr="00DF3BDF">
        <w:rPr>
          <w:rFonts w:asciiTheme="minorHAnsi" w:hAnsiTheme="minorHAnsi"/>
          <w:color w:val="1D2129"/>
          <w:sz w:val="22"/>
          <w:szCs w:val="22"/>
        </w:rPr>
        <w:t xml:space="preserve"> 1877 – 1878 г.</w:t>
      </w:r>
      <w:proofErr w:type="gramEnd"/>
    </w:p>
    <w:p w:rsidR="00DF3BDF" w:rsidRPr="00DF3BDF" w:rsidRDefault="00DF3BDF" w:rsidP="00DF3BDF">
      <w:pPr>
        <w:pStyle w:val="NormalWeb"/>
        <w:shd w:val="clear" w:color="auto" w:fill="FFFFFF"/>
        <w:spacing w:before="90" w:beforeAutospacing="0" w:after="0" w:afterAutospacing="0"/>
        <w:rPr>
          <w:rFonts w:asciiTheme="minorHAnsi" w:hAnsiTheme="minorHAnsi"/>
          <w:color w:val="1D2129"/>
          <w:sz w:val="22"/>
          <w:szCs w:val="22"/>
          <w:lang w:val="bg-BG"/>
        </w:rPr>
      </w:pPr>
      <w:r w:rsidRPr="00DF3BDF">
        <w:rPr>
          <w:rFonts w:asciiTheme="minorHAnsi" w:hAnsiTheme="minorHAnsi"/>
          <w:color w:val="1D2129"/>
          <w:sz w:val="22"/>
          <w:szCs w:val="22"/>
        </w:rPr>
        <w:t xml:space="preserve">За </w:t>
      </w:r>
      <w:proofErr w:type="spellStart"/>
      <w:r w:rsidRPr="00DF3BDF">
        <w:rPr>
          <w:rFonts w:asciiTheme="minorHAnsi" w:hAnsiTheme="minorHAnsi"/>
          <w:color w:val="1D2129"/>
          <w:sz w:val="22"/>
          <w:szCs w:val="22"/>
        </w:rPr>
        <w:t>допълнителна</w:t>
      </w:r>
      <w:proofErr w:type="spellEnd"/>
      <w:r w:rsidRPr="00DF3BDF">
        <w:rPr>
          <w:rFonts w:asciiTheme="minorHAnsi" w:hAnsiTheme="minorHAnsi"/>
          <w:color w:val="1D2129"/>
          <w:sz w:val="22"/>
          <w:szCs w:val="22"/>
        </w:rPr>
        <w:t xml:space="preserve"> </w:t>
      </w:r>
      <w:proofErr w:type="spellStart"/>
      <w:r w:rsidRPr="00DF3BDF">
        <w:rPr>
          <w:rFonts w:asciiTheme="minorHAnsi" w:hAnsiTheme="minorHAnsi"/>
          <w:color w:val="1D2129"/>
          <w:sz w:val="22"/>
          <w:szCs w:val="22"/>
        </w:rPr>
        <w:t>информация</w:t>
      </w:r>
      <w:proofErr w:type="spellEnd"/>
      <w:r w:rsidRPr="00DF3BDF">
        <w:rPr>
          <w:rFonts w:asciiTheme="minorHAnsi" w:hAnsiTheme="minorHAnsi"/>
          <w:color w:val="1D2129"/>
          <w:sz w:val="22"/>
          <w:szCs w:val="22"/>
        </w:rPr>
        <w:t xml:space="preserve">: </w:t>
      </w:r>
      <w:proofErr w:type="spellStart"/>
      <w:r w:rsidRPr="00DF3BDF">
        <w:rPr>
          <w:rFonts w:asciiTheme="minorHAnsi" w:hAnsiTheme="minorHAnsi"/>
          <w:color w:val="1D2129"/>
          <w:sz w:val="22"/>
          <w:szCs w:val="22"/>
        </w:rPr>
        <w:t>тел</w:t>
      </w:r>
      <w:proofErr w:type="spellEnd"/>
      <w:r w:rsidRPr="00DF3BDF">
        <w:rPr>
          <w:rFonts w:asciiTheme="minorHAnsi" w:hAnsiTheme="minorHAnsi"/>
          <w:color w:val="1D2129"/>
          <w:sz w:val="22"/>
          <w:szCs w:val="22"/>
        </w:rPr>
        <w:t>. 042/ 919 214 и 0884 477 060</w:t>
      </w:r>
    </w:p>
    <w:p w:rsidR="00DF3BDF" w:rsidRPr="00DF3BDF" w:rsidRDefault="00DF3BDF" w:rsidP="00DF3BDF">
      <w:pPr>
        <w:pStyle w:val="NormalWeb"/>
        <w:shd w:val="clear" w:color="auto" w:fill="FFFFFF"/>
        <w:spacing w:before="90" w:beforeAutospacing="0" w:after="0" w:afterAutospacing="0"/>
        <w:rPr>
          <w:rFonts w:asciiTheme="minorHAnsi" w:hAnsiTheme="minorHAnsi"/>
          <w:color w:val="1D2129"/>
          <w:sz w:val="22"/>
          <w:szCs w:val="22"/>
          <w:lang w:val="bg-BG"/>
        </w:rPr>
      </w:pPr>
      <w:hyperlink r:id="rId15" w:history="1">
        <w:r w:rsidRPr="00DF3BDF">
          <w:rPr>
            <w:rStyle w:val="Hyperlink"/>
            <w:rFonts w:asciiTheme="minorHAnsi" w:hAnsiTheme="minorHAnsi"/>
            <w:sz w:val="22"/>
            <w:szCs w:val="22"/>
            <w:lang w:val="bg-BG"/>
          </w:rPr>
          <w:t>Театър Васил Друмев - Шумен</w:t>
        </w:r>
      </w:hyperlink>
    </w:p>
    <w:p w:rsidR="00DF3BDF" w:rsidRPr="00DF3BDF" w:rsidRDefault="00DF3BDF" w:rsidP="00DF3BDF">
      <w:pPr>
        <w:pStyle w:val="NormalWeb"/>
        <w:shd w:val="clear" w:color="auto" w:fill="FFFFFF"/>
        <w:spacing w:after="240" w:afterAutospacing="0"/>
        <w:rPr>
          <w:rFonts w:asciiTheme="minorHAnsi" w:hAnsiTheme="minorHAnsi"/>
          <w:color w:val="1D2129"/>
          <w:sz w:val="22"/>
          <w:szCs w:val="22"/>
          <w:lang w:val="bg-BG"/>
        </w:rPr>
      </w:pPr>
      <w:r w:rsidRPr="00DF3BDF">
        <w:rPr>
          <w:rFonts w:asciiTheme="minorHAnsi" w:hAnsiTheme="minorHAnsi"/>
          <w:color w:val="1D2129"/>
          <w:sz w:val="22"/>
          <w:szCs w:val="22"/>
          <w:lang w:val="bg-BG"/>
        </w:rPr>
        <w:t>Малки, големи и още по-големи момчета, за поредна година театърът се включва в Националната инициативата „Ден на бащата” 2018 г, в която обръщаме специално внимание на всички значими за детето мъже.</w:t>
      </w:r>
    </w:p>
    <w:p w:rsidR="00DF3BDF" w:rsidRPr="00DF3BDF" w:rsidRDefault="00DF3BDF" w:rsidP="00DF3BDF">
      <w:pPr>
        <w:pStyle w:val="NormalWeb"/>
        <w:shd w:val="clear" w:color="auto" w:fill="FFFFFF"/>
        <w:spacing w:before="90" w:after="0"/>
        <w:rPr>
          <w:rFonts w:asciiTheme="minorHAnsi" w:hAnsiTheme="minorHAnsi"/>
          <w:color w:val="1D2129"/>
          <w:sz w:val="22"/>
          <w:szCs w:val="22"/>
          <w:lang w:val="bg-BG"/>
        </w:rPr>
      </w:pPr>
      <w:r w:rsidRPr="00DF3BDF">
        <w:rPr>
          <w:rFonts w:asciiTheme="minorHAnsi" w:hAnsiTheme="minorHAnsi"/>
          <w:color w:val="1D2129"/>
          <w:sz w:val="22"/>
          <w:szCs w:val="22"/>
          <w:lang w:val="bg-BG"/>
        </w:rPr>
        <w:t xml:space="preserve">Уважаеми татко, батко, чичо, вуйчо, свако, дядо, и ти </w:t>
      </w:r>
      <w:proofErr w:type="spellStart"/>
      <w:r w:rsidRPr="00DF3BDF">
        <w:rPr>
          <w:rFonts w:asciiTheme="minorHAnsi" w:hAnsiTheme="minorHAnsi"/>
          <w:color w:val="1D2129"/>
          <w:sz w:val="22"/>
          <w:szCs w:val="22"/>
          <w:lang w:val="bg-BG"/>
        </w:rPr>
        <w:t>треньоре</w:t>
      </w:r>
      <w:proofErr w:type="spellEnd"/>
      <w:r w:rsidRPr="00DF3BDF">
        <w:rPr>
          <w:rFonts w:asciiTheme="minorHAnsi" w:hAnsiTheme="minorHAnsi"/>
          <w:color w:val="1D2129"/>
          <w:sz w:val="22"/>
          <w:szCs w:val="22"/>
          <w:lang w:val="bg-BG"/>
        </w:rPr>
        <w:t xml:space="preserve">, доведи своето дете или </w:t>
      </w:r>
      <w:proofErr w:type="spellStart"/>
      <w:r w:rsidRPr="00DF3BDF">
        <w:rPr>
          <w:rFonts w:asciiTheme="minorHAnsi" w:hAnsiTheme="minorHAnsi"/>
          <w:color w:val="1D2129"/>
          <w:sz w:val="22"/>
          <w:szCs w:val="22"/>
          <w:lang w:val="bg-BG"/>
        </w:rPr>
        <w:t>приятелче</w:t>
      </w:r>
      <w:proofErr w:type="spellEnd"/>
      <w:r w:rsidRPr="00DF3BDF">
        <w:rPr>
          <w:rFonts w:asciiTheme="minorHAnsi" w:hAnsiTheme="minorHAnsi"/>
          <w:color w:val="1D2129"/>
          <w:sz w:val="22"/>
          <w:szCs w:val="22"/>
          <w:lang w:val="bg-BG"/>
        </w:rPr>
        <w:t xml:space="preserve"> на театър в Деня на бащата, 17.06. от 11:00 ч. в зала „</w:t>
      </w:r>
      <w:proofErr w:type="spellStart"/>
      <w:r w:rsidRPr="00DF3BDF">
        <w:rPr>
          <w:rFonts w:asciiTheme="minorHAnsi" w:hAnsiTheme="minorHAnsi"/>
          <w:color w:val="1D2129"/>
          <w:sz w:val="22"/>
          <w:szCs w:val="22"/>
          <w:lang w:val="bg-BG"/>
        </w:rPr>
        <w:t>Патиланчо</w:t>
      </w:r>
      <w:proofErr w:type="spellEnd"/>
      <w:r w:rsidRPr="00DF3BDF">
        <w:rPr>
          <w:rFonts w:asciiTheme="minorHAnsi" w:hAnsiTheme="minorHAnsi"/>
          <w:color w:val="1D2129"/>
          <w:sz w:val="22"/>
          <w:szCs w:val="22"/>
          <w:lang w:val="bg-BG"/>
        </w:rPr>
        <w:t xml:space="preserve">”.Насладете се на спектакъла „Самохвалко” от </w:t>
      </w:r>
      <w:proofErr w:type="spellStart"/>
      <w:r w:rsidRPr="00DF3BDF">
        <w:rPr>
          <w:rFonts w:asciiTheme="minorHAnsi" w:hAnsiTheme="minorHAnsi"/>
          <w:color w:val="1D2129"/>
          <w:sz w:val="22"/>
          <w:szCs w:val="22"/>
          <w:lang w:val="bg-BG"/>
        </w:rPr>
        <w:t>Бианка</w:t>
      </w:r>
      <w:proofErr w:type="spellEnd"/>
      <w:r w:rsidRPr="00DF3BDF">
        <w:rPr>
          <w:rFonts w:asciiTheme="minorHAnsi" w:hAnsiTheme="minorHAnsi"/>
          <w:color w:val="1D2129"/>
          <w:sz w:val="22"/>
          <w:szCs w:val="22"/>
          <w:lang w:val="bg-BG"/>
        </w:rPr>
        <w:t xml:space="preserve"> </w:t>
      </w:r>
      <w:proofErr w:type="spellStart"/>
      <w:r w:rsidRPr="00DF3BDF">
        <w:rPr>
          <w:rFonts w:asciiTheme="minorHAnsi" w:hAnsiTheme="minorHAnsi"/>
          <w:color w:val="1D2129"/>
          <w:sz w:val="22"/>
          <w:szCs w:val="22"/>
          <w:lang w:val="bg-BG"/>
        </w:rPr>
        <w:t>Бенковска</w:t>
      </w:r>
      <w:proofErr w:type="spellEnd"/>
      <w:r w:rsidRPr="00DF3BDF">
        <w:rPr>
          <w:rFonts w:asciiTheme="minorHAnsi" w:hAnsiTheme="minorHAnsi"/>
          <w:color w:val="1D2129"/>
          <w:sz w:val="22"/>
          <w:szCs w:val="22"/>
          <w:lang w:val="bg-BG"/>
        </w:rPr>
        <w:t>.</w:t>
      </w:r>
    </w:p>
    <w:p w:rsidR="00DF3BDF" w:rsidRPr="00DF3BDF" w:rsidRDefault="00DF3BDF" w:rsidP="00DF3BDF">
      <w:pPr>
        <w:pStyle w:val="NormalWeb"/>
        <w:shd w:val="clear" w:color="auto" w:fill="FFFFFF"/>
        <w:spacing w:before="90" w:after="0"/>
        <w:rPr>
          <w:rFonts w:asciiTheme="minorHAnsi" w:hAnsiTheme="minorHAnsi"/>
          <w:color w:val="1D2129"/>
          <w:sz w:val="22"/>
          <w:szCs w:val="22"/>
          <w:lang w:val="bg-BG"/>
        </w:rPr>
      </w:pPr>
      <w:r w:rsidRPr="00DF3BDF">
        <w:rPr>
          <w:rFonts w:asciiTheme="minorHAnsi" w:hAnsiTheme="minorHAnsi"/>
          <w:color w:val="1D2129"/>
          <w:sz w:val="22"/>
          <w:szCs w:val="22"/>
          <w:lang w:val="bg-BG"/>
        </w:rPr>
        <w:t>С един билет- вход за двама!</w:t>
      </w:r>
      <w:r>
        <w:rPr>
          <w:rFonts w:asciiTheme="minorHAnsi" w:hAnsiTheme="minorHAnsi"/>
          <w:color w:val="1D2129"/>
          <w:sz w:val="22"/>
          <w:szCs w:val="22"/>
          <w:lang w:val="bg-BG"/>
        </w:rPr>
        <w:t xml:space="preserve"> </w:t>
      </w:r>
      <w:r w:rsidRPr="00DF3BDF">
        <w:rPr>
          <w:rFonts w:asciiTheme="minorHAnsi" w:hAnsiTheme="minorHAnsi"/>
          <w:color w:val="1D2129"/>
          <w:sz w:val="22"/>
          <w:szCs w:val="22"/>
          <w:lang w:val="bg-BG"/>
        </w:rPr>
        <w:t>Защото връзката е важна.</w:t>
      </w:r>
    </w:p>
    <w:p w:rsidR="00DF3BDF" w:rsidRPr="00DF3BDF" w:rsidRDefault="00DF3BDF" w:rsidP="00DF3BDF">
      <w:pPr>
        <w:spacing w:after="0" w:line="240" w:lineRule="auto"/>
        <w:rPr>
          <w:lang w:val="bg-BG"/>
        </w:rPr>
      </w:pPr>
    </w:p>
    <w:p w:rsidR="00DF3BDF" w:rsidRPr="00DF3BDF" w:rsidRDefault="00DF3BDF" w:rsidP="00DF3BDF">
      <w:pPr>
        <w:spacing w:after="0" w:line="240" w:lineRule="auto"/>
        <w:rPr>
          <w:lang w:val="bg-BG"/>
        </w:rPr>
      </w:pPr>
      <w:r w:rsidRPr="00DF3BDF">
        <w:rPr>
          <w:lang w:val="bg-BG"/>
        </w:rPr>
        <w:lastRenderedPageBreak/>
        <w:t xml:space="preserve">Благодарим на всички бащи и мъже, които </w:t>
      </w:r>
      <w:r>
        <w:rPr>
          <w:lang w:val="bg-BG"/>
        </w:rPr>
        <w:t>дават възм</w:t>
      </w:r>
      <w:r w:rsidRPr="00DF3BDF">
        <w:rPr>
          <w:lang w:val="bg-BG"/>
        </w:rPr>
        <w:t>о</w:t>
      </w:r>
      <w:r>
        <w:rPr>
          <w:lang w:val="bg-BG"/>
        </w:rPr>
        <w:t>ж</w:t>
      </w:r>
      <w:r w:rsidRPr="00DF3BDF">
        <w:rPr>
          <w:lang w:val="bg-BG"/>
        </w:rPr>
        <w:t>ност на връзката с децата да бъде щастлива и истинска.</w:t>
      </w:r>
    </w:p>
    <w:p w:rsidR="00DF3BDF" w:rsidRPr="00DF3BDF" w:rsidRDefault="00DF3BDF" w:rsidP="00DF3BDF">
      <w:pPr>
        <w:spacing w:before="240" w:after="120" w:line="240" w:lineRule="auto"/>
        <w:rPr>
          <w:lang w:val="bg-BG"/>
        </w:rPr>
      </w:pPr>
      <w:r w:rsidRPr="00DF3BDF">
        <w:rPr>
          <w:lang w:val="bg-BG"/>
        </w:rPr>
        <w:t xml:space="preserve">И, разбира се, благодарим на най-ключовия ни партньор – всички майки. </w:t>
      </w:r>
    </w:p>
    <w:p w:rsidR="00D8789F" w:rsidRPr="00DF3BDF" w:rsidRDefault="00D8789F" w:rsidP="00225066"/>
    <w:sectPr w:rsidR="00D8789F" w:rsidRPr="00DF3BDF" w:rsidSect="00225066">
      <w:headerReference w:type="default" r:id="rId16"/>
      <w:footerReference w:type="default" r:id="rId17"/>
      <w:pgSz w:w="12240" w:h="15840"/>
      <w:pgMar w:top="1417" w:right="1417" w:bottom="1417" w:left="1417" w:header="708" w:footer="709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D24" w:rsidRDefault="00962D24" w:rsidP="00F068CD">
      <w:pPr>
        <w:spacing w:after="0" w:line="240" w:lineRule="auto"/>
      </w:pPr>
      <w:r>
        <w:separator/>
      </w:r>
    </w:p>
  </w:endnote>
  <w:endnote w:type="continuationSeparator" w:id="0">
    <w:p w:rsidR="00962D24" w:rsidRDefault="00962D24" w:rsidP="00F06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F28" w:rsidRDefault="00E50F28">
    <w:pPr>
      <w:pStyle w:val="Footer"/>
      <w:jc w:val="right"/>
    </w:pPr>
    <w:r>
      <w:rPr>
        <w:noProof/>
      </w:rPr>
      <w:drawing>
        <wp:inline distT="0" distB="0" distL="0" distR="0" wp14:anchorId="47AB8C94" wp14:editId="1B3CEDF3">
          <wp:extent cx="5972175" cy="5048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10708591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BDF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0C0E27" w:rsidRPr="000C0E27" w:rsidRDefault="000C0E27" w:rsidP="00F917C2">
    <w:pPr>
      <w:pStyle w:val="Footer"/>
      <w:ind w:left="-709"/>
      <w:jc w:val="cen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D24" w:rsidRDefault="00962D24" w:rsidP="00F068CD">
      <w:pPr>
        <w:spacing w:after="0" w:line="240" w:lineRule="auto"/>
      </w:pPr>
      <w:r>
        <w:separator/>
      </w:r>
    </w:p>
  </w:footnote>
  <w:footnote w:type="continuationSeparator" w:id="0">
    <w:p w:rsidR="00962D24" w:rsidRDefault="00962D24" w:rsidP="00F06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CD" w:rsidRDefault="006E7495" w:rsidP="008C4714">
    <w:pPr>
      <w:pStyle w:val="Header"/>
      <w:jc w:val="center"/>
    </w:pPr>
    <w:r w:rsidRPr="006E7495">
      <w:rPr>
        <w:noProof/>
      </w:rPr>
      <w:drawing>
        <wp:inline distT="0" distB="0" distL="0" distR="0" wp14:anchorId="5091B467" wp14:editId="00C2AE76">
          <wp:extent cx="5972810" cy="949325"/>
          <wp:effectExtent l="0" t="0" r="8890" b="3175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949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2104188"/>
    <w:multiLevelType w:val="hybridMultilevel"/>
    <w:tmpl w:val="9726FFBC"/>
    <w:lvl w:ilvl="0" w:tplc="F0EACB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227DE"/>
    <w:multiLevelType w:val="hybridMultilevel"/>
    <w:tmpl w:val="E6A60370"/>
    <w:lvl w:ilvl="0" w:tplc="0166E9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01E25"/>
    <w:multiLevelType w:val="hybridMultilevel"/>
    <w:tmpl w:val="3578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C49CD"/>
    <w:multiLevelType w:val="hybridMultilevel"/>
    <w:tmpl w:val="135E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70792"/>
    <w:multiLevelType w:val="hybridMultilevel"/>
    <w:tmpl w:val="2404FE46"/>
    <w:lvl w:ilvl="0" w:tplc="03AA0B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80823"/>
    <w:multiLevelType w:val="hybridMultilevel"/>
    <w:tmpl w:val="89D6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A1DD1"/>
    <w:multiLevelType w:val="hybridMultilevel"/>
    <w:tmpl w:val="3BE42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64C38"/>
    <w:multiLevelType w:val="hybridMultilevel"/>
    <w:tmpl w:val="A6663794"/>
    <w:lvl w:ilvl="0" w:tplc="6E1CA1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BF5F33"/>
    <w:multiLevelType w:val="hybridMultilevel"/>
    <w:tmpl w:val="402072FE"/>
    <w:lvl w:ilvl="0" w:tplc="1264FC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D77ABF"/>
    <w:multiLevelType w:val="hybridMultilevel"/>
    <w:tmpl w:val="CB947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811D8"/>
    <w:multiLevelType w:val="hybridMultilevel"/>
    <w:tmpl w:val="A1E43BAA"/>
    <w:lvl w:ilvl="0" w:tplc="69345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3A6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A49D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D001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8B4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80F4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E40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6CFB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8886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501142"/>
    <w:multiLevelType w:val="hybridMultilevel"/>
    <w:tmpl w:val="B150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8"/>
  </w:num>
  <w:num w:numId="13">
    <w:abstractNumId w:val="14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CD"/>
    <w:rsid w:val="000321B8"/>
    <w:rsid w:val="00061A8D"/>
    <w:rsid w:val="000679D1"/>
    <w:rsid w:val="000B60B2"/>
    <w:rsid w:val="000C0E27"/>
    <w:rsid w:val="000D2370"/>
    <w:rsid w:val="00124872"/>
    <w:rsid w:val="00134AEC"/>
    <w:rsid w:val="00161A37"/>
    <w:rsid w:val="00185526"/>
    <w:rsid w:val="00225066"/>
    <w:rsid w:val="002E032B"/>
    <w:rsid w:val="002E2C68"/>
    <w:rsid w:val="002F2395"/>
    <w:rsid w:val="00334D67"/>
    <w:rsid w:val="00352F56"/>
    <w:rsid w:val="00385BC9"/>
    <w:rsid w:val="003F34DE"/>
    <w:rsid w:val="00404D76"/>
    <w:rsid w:val="00492378"/>
    <w:rsid w:val="00507D7A"/>
    <w:rsid w:val="00515F57"/>
    <w:rsid w:val="00517F26"/>
    <w:rsid w:val="00530F20"/>
    <w:rsid w:val="00550541"/>
    <w:rsid w:val="00552AAC"/>
    <w:rsid w:val="005921C2"/>
    <w:rsid w:val="00616937"/>
    <w:rsid w:val="0063528B"/>
    <w:rsid w:val="006C365E"/>
    <w:rsid w:val="006E7495"/>
    <w:rsid w:val="00722D7D"/>
    <w:rsid w:val="00735C22"/>
    <w:rsid w:val="00760F15"/>
    <w:rsid w:val="00761C7F"/>
    <w:rsid w:val="0078415E"/>
    <w:rsid w:val="007B3A05"/>
    <w:rsid w:val="007B5F7A"/>
    <w:rsid w:val="007C6238"/>
    <w:rsid w:val="00822E53"/>
    <w:rsid w:val="008570CB"/>
    <w:rsid w:val="00893A60"/>
    <w:rsid w:val="008C4714"/>
    <w:rsid w:val="00962D24"/>
    <w:rsid w:val="009D4DD1"/>
    <w:rsid w:val="00AA5B10"/>
    <w:rsid w:val="00B22A0B"/>
    <w:rsid w:val="00B3075E"/>
    <w:rsid w:val="00B36AFA"/>
    <w:rsid w:val="00BC57F0"/>
    <w:rsid w:val="00BD7431"/>
    <w:rsid w:val="00C035F9"/>
    <w:rsid w:val="00C03AF7"/>
    <w:rsid w:val="00C40589"/>
    <w:rsid w:val="00C727EE"/>
    <w:rsid w:val="00CA6FFF"/>
    <w:rsid w:val="00D0065A"/>
    <w:rsid w:val="00D143AA"/>
    <w:rsid w:val="00D34E09"/>
    <w:rsid w:val="00D3572A"/>
    <w:rsid w:val="00D80B0D"/>
    <w:rsid w:val="00D8789F"/>
    <w:rsid w:val="00DA2DEA"/>
    <w:rsid w:val="00DF22D9"/>
    <w:rsid w:val="00DF3BDF"/>
    <w:rsid w:val="00DF6F2E"/>
    <w:rsid w:val="00DF74FC"/>
    <w:rsid w:val="00E50F28"/>
    <w:rsid w:val="00EE25B7"/>
    <w:rsid w:val="00F068CD"/>
    <w:rsid w:val="00F2217C"/>
    <w:rsid w:val="00F52ABF"/>
    <w:rsid w:val="00F85E1D"/>
    <w:rsid w:val="00F917C2"/>
    <w:rsid w:val="00FB2A2A"/>
    <w:rsid w:val="00FF2653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8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8CD"/>
  </w:style>
  <w:style w:type="paragraph" w:styleId="Footer">
    <w:name w:val="footer"/>
    <w:basedOn w:val="Normal"/>
    <w:link w:val="FooterChar"/>
    <w:uiPriority w:val="99"/>
    <w:unhideWhenUsed/>
    <w:rsid w:val="00F068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8CD"/>
  </w:style>
  <w:style w:type="paragraph" w:styleId="BalloonText">
    <w:name w:val="Balloon Text"/>
    <w:basedOn w:val="Normal"/>
    <w:link w:val="BalloonTextChar"/>
    <w:uiPriority w:val="99"/>
    <w:semiHidden/>
    <w:unhideWhenUsed/>
    <w:rsid w:val="00F0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8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15F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49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50541"/>
  </w:style>
  <w:style w:type="table" w:styleId="TableGrid">
    <w:name w:val="Table Grid"/>
    <w:basedOn w:val="TableNormal"/>
    <w:uiPriority w:val="59"/>
    <w:rsid w:val="00E50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2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2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2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2D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3B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8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8CD"/>
  </w:style>
  <w:style w:type="paragraph" w:styleId="Footer">
    <w:name w:val="footer"/>
    <w:basedOn w:val="Normal"/>
    <w:link w:val="FooterChar"/>
    <w:uiPriority w:val="99"/>
    <w:unhideWhenUsed/>
    <w:rsid w:val="00F068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8CD"/>
  </w:style>
  <w:style w:type="paragraph" w:styleId="BalloonText">
    <w:name w:val="Balloon Text"/>
    <w:basedOn w:val="Normal"/>
    <w:link w:val="BalloonTextChar"/>
    <w:uiPriority w:val="99"/>
    <w:semiHidden/>
    <w:unhideWhenUsed/>
    <w:rsid w:val="00F0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8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15F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49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50541"/>
  </w:style>
  <w:style w:type="table" w:styleId="TableGrid">
    <w:name w:val="Table Grid"/>
    <w:basedOn w:val="TableNormal"/>
    <w:uiPriority w:val="59"/>
    <w:rsid w:val="00E50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2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2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2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2D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3B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26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7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96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719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08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379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14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8017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23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35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26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42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57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2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urgasmuseums.b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uzeiko.bg/b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events/17308554686818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heatreshumen.com/links/" TargetMode="External"/><Relationship Id="rId10" Type="http://schemas.openxmlformats.org/officeDocument/2006/relationships/hyperlink" Target="http://mencare.bg/za-nas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ulipfoundation.net/" TargetMode="External"/><Relationship Id="rId14" Type="http://schemas.openxmlformats.org/officeDocument/2006/relationships/hyperlink" Target="http://www.museum.starazagora.ne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530F554-09AE-4087-919C-10D6BA95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2017-11-27T11:02:00Z</cp:lastPrinted>
  <dcterms:created xsi:type="dcterms:W3CDTF">2018-06-15T10:42:00Z</dcterms:created>
  <dcterms:modified xsi:type="dcterms:W3CDTF">2018-06-15T10:48:00Z</dcterms:modified>
</cp:coreProperties>
</file>